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7E" w:rsidRDefault="00C90C7E" w:rsidP="00C90C7E">
      <w:pPr>
        <w:pStyle w:val="Default"/>
        <w:pageBreakBefore/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 do SIWZ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90C7E" w:rsidTr="00201B91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0C7E" w:rsidRDefault="00C90C7E" w:rsidP="00201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– wzór</w:t>
            </w:r>
          </w:p>
          <w:p w:rsidR="00C90C7E" w:rsidRDefault="00C90C7E" w:rsidP="00201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993"/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2.……………………………………..,</w:t>
      </w:r>
    </w:p>
    <w:p w:rsidR="00C90C7E" w:rsidRDefault="00C90C7E" w:rsidP="00C90C7E">
      <w:pPr>
        <w:spacing w:after="0" w:line="240" w:lineRule="auto"/>
        <w:jc w:val="center"/>
        <w:rPr>
          <w:rFonts w:ascii="Arial" w:hAnsi="Arial" w:cs="Arial"/>
          <w:vanish/>
          <w:sz w:val="20"/>
          <w:szCs w:val="20"/>
        </w:rPr>
      </w:pPr>
    </w:p>
    <w:p w:rsidR="00C90C7E" w:rsidRDefault="00C90C7E" w:rsidP="00C90C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(pieczątka Wykonawcy/ów)</w:t>
      </w: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</w:t>
      </w:r>
    </w:p>
    <w:p w:rsidR="00C90C7E" w:rsidRDefault="00C90C7E" w:rsidP="00C90C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(Wykonawców – w przypadku oferty wspólnej, ze wskazaniem pełnomocnika):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98"/>
      </w:tblGrid>
      <w:tr w:rsidR="00C90C7E" w:rsidRPr="00DC496C" w:rsidTr="00201B91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Tekstpodstawowy31"/>
              <w:spacing w:after="0"/>
              <w:ind w:lef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nazwa:</w:t>
            </w:r>
            <w:r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........................................................................</w:t>
            </w:r>
          </w:p>
          <w:p w:rsidR="00C90C7E" w:rsidRDefault="00C90C7E" w:rsidP="00201B91">
            <w:pPr>
              <w:spacing w:after="0" w:line="240" w:lineRule="auto"/>
              <w:ind w:lef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ulica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kod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miejscowość </w:t>
            </w:r>
            <w:r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</w:t>
            </w:r>
          </w:p>
          <w:p w:rsidR="00C90C7E" w:rsidRPr="00DC496C" w:rsidRDefault="00C90C7E" w:rsidP="00201B91">
            <w:pPr>
              <w:spacing w:after="0" w:line="240" w:lineRule="auto"/>
              <w:ind w:left="21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C496C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  <w:r w:rsidRPr="00DC496C">
              <w:rPr>
                <w:rFonts w:ascii="Arial" w:hAnsi="Arial" w:cs="Arial"/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DC496C">
              <w:rPr>
                <w:rFonts w:ascii="Arial" w:hAnsi="Arial" w:cs="Arial"/>
                <w:sz w:val="20"/>
                <w:szCs w:val="20"/>
                <w:lang w:val="en-US"/>
              </w:rPr>
              <w:t xml:space="preserve"> fax:</w:t>
            </w:r>
            <w:r w:rsidRPr="00DC496C">
              <w:rPr>
                <w:rFonts w:ascii="Arial" w:hAnsi="Arial" w:cs="Arial"/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DC496C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DC496C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....................</w:t>
            </w:r>
          </w:p>
          <w:p w:rsidR="00C90C7E" w:rsidRPr="00DC496C" w:rsidRDefault="00C90C7E" w:rsidP="00201B91">
            <w:pPr>
              <w:spacing w:after="0" w:line="240" w:lineRule="auto"/>
              <w:ind w:left="215"/>
              <w:rPr>
                <w:lang w:val="en-US"/>
              </w:rPr>
            </w:pPr>
            <w:proofErr w:type="spellStart"/>
            <w:r w:rsidRPr="00DC496C">
              <w:rPr>
                <w:rFonts w:ascii="Arial" w:hAnsi="Arial" w:cs="Arial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DC49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NIP</w:t>
            </w:r>
            <w:r w:rsidRPr="00DC49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496C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..................</w:t>
            </w:r>
            <w:r w:rsidRPr="00DC49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96C">
              <w:rPr>
                <w:rFonts w:ascii="Arial" w:hAnsi="Arial" w:cs="Arial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DC49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REGON</w:t>
            </w:r>
            <w:r w:rsidRPr="00DC49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496C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 xml:space="preserve">................. </w:t>
            </w:r>
          </w:p>
        </w:tc>
      </w:tr>
      <w:tr w:rsidR="00C90C7E" w:rsidRPr="00DC496C" w:rsidTr="00201B91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Tekstpodstawowy31"/>
              <w:spacing w:after="0"/>
              <w:ind w:lef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nazwa:</w:t>
            </w:r>
            <w:r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........................................................................</w:t>
            </w:r>
          </w:p>
          <w:p w:rsidR="00C90C7E" w:rsidRDefault="00C90C7E" w:rsidP="00201B91">
            <w:pPr>
              <w:spacing w:after="0" w:line="240" w:lineRule="auto"/>
              <w:ind w:lef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ulica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kod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miejscowość </w:t>
            </w:r>
            <w:r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</w:t>
            </w:r>
          </w:p>
          <w:p w:rsidR="00C90C7E" w:rsidRPr="00DC496C" w:rsidRDefault="00C90C7E" w:rsidP="00201B91">
            <w:pPr>
              <w:spacing w:after="0" w:line="240" w:lineRule="auto"/>
              <w:ind w:left="21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C496C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  <w:r w:rsidRPr="00DC496C">
              <w:rPr>
                <w:rFonts w:ascii="Arial" w:hAnsi="Arial" w:cs="Arial"/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DC496C">
              <w:rPr>
                <w:rFonts w:ascii="Arial" w:hAnsi="Arial" w:cs="Arial"/>
                <w:sz w:val="20"/>
                <w:szCs w:val="20"/>
                <w:lang w:val="en-US"/>
              </w:rPr>
              <w:t xml:space="preserve"> fax:</w:t>
            </w:r>
            <w:r w:rsidRPr="00DC496C">
              <w:rPr>
                <w:rFonts w:ascii="Arial" w:hAnsi="Arial" w:cs="Arial"/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DC496C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DC496C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....................</w:t>
            </w:r>
          </w:p>
          <w:p w:rsidR="00C90C7E" w:rsidRPr="00DC496C" w:rsidRDefault="00C90C7E" w:rsidP="00201B91">
            <w:pPr>
              <w:spacing w:after="0" w:line="240" w:lineRule="auto"/>
              <w:ind w:left="215"/>
              <w:rPr>
                <w:lang w:val="en-US"/>
              </w:rPr>
            </w:pPr>
            <w:proofErr w:type="spellStart"/>
            <w:r w:rsidRPr="00DC496C">
              <w:rPr>
                <w:rFonts w:ascii="Arial" w:hAnsi="Arial" w:cs="Arial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DC49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NIP</w:t>
            </w:r>
            <w:r w:rsidRPr="00DC49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496C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..................</w:t>
            </w:r>
            <w:r w:rsidRPr="00DC49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96C">
              <w:rPr>
                <w:rFonts w:ascii="Arial" w:hAnsi="Arial" w:cs="Arial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DC49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REGON</w:t>
            </w:r>
            <w:r w:rsidRPr="00DC49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496C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 xml:space="preserve">................. </w:t>
            </w:r>
          </w:p>
        </w:tc>
      </w:tr>
    </w:tbl>
    <w:p w:rsidR="00C90C7E" w:rsidRPr="00DC496C" w:rsidRDefault="00C90C7E" w:rsidP="00C90C7E">
      <w:pPr>
        <w:pStyle w:val="Bezodstpw"/>
        <w:rPr>
          <w:rFonts w:ascii="Arial" w:hAnsi="Arial" w:cs="Arial"/>
          <w:szCs w:val="20"/>
          <w:lang w:val="en-US"/>
        </w:rPr>
      </w:pPr>
    </w:p>
    <w:p w:rsidR="00C90C7E" w:rsidRPr="00DC496C" w:rsidRDefault="00C90C7E" w:rsidP="00C90C7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Nawiązując do ogłoszenia o zamówieniu publicznym w trybie przetargu nieograniczonego ogłoszonego w  BZP na stronie internetowej, zgłaszamy przystąpienie do przetargu na wyłonienie Wykonawcy zamierzenia polegającego na </w:t>
      </w:r>
      <w:r>
        <w:rPr>
          <w:rFonts w:ascii="Arial" w:hAnsi="Arial" w:cs="Arial"/>
          <w:bCs/>
        </w:rPr>
        <w:t xml:space="preserve">wykonaniu robót budowlanych w ramach zadania pn. </w:t>
      </w:r>
      <w:r>
        <w:rPr>
          <w:rFonts w:ascii="Arial" w:hAnsi="Arial" w:cs="Arial"/>
          <w:b/>
          <w:bCs/>
        </w:rPr>
        <w:t>„Przebudowa i rozbudowa założenia basenowego przy ul. Śląskiej w Świdnicy”.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61"/>
        <w:gridCol w:w="3192"/>
      </w:tblGrid>
      <w:tr w:rsidR="00C90C7E" w:rsidTr="00201B91">
        <w:trPr>
          <w:trHeight w:val="44"/>
        </w:trPr>
        <w:tc>
          <w:tcPr>
            <w:tcW w:w="616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C90C7E">
            <w:pPr>
              <w:pStyle w:val="Bezodstpw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Oferujemy</w:t>
            </w:r>
            <w:r>
              <w:rPr>
                <w:rFonts w:ascii="Arial" w:hAnsi="Arial" w:cs="Arial"/>
                <w:szCs w:val="20"/>
              </w:rPr>
              <w:t xml:space="preserve"> wykonanie przedmiotu zamówienia w łącznej cenie ryczałtowej wynoszącej: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C7E" w:rsidRDefault="00C90C7E" w:rsidP="00201B9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 …………..</w:t>
            </w:r>
          </w:p>
        </w:tc>
      </w:tr>
      <w:tr w:rsidR="00C90C7E" w:rsidTr="00201B91">
        <w:trPr>
          <w:trHeight w:val="61"/>
        </w:trPr>
        <w:tc>
          <w:tcPr>
            <w:tcW w:w="6161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C7E" w:rsidRDefault="00C90C7E" w:rsidP="00201B9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 23% …………….</w:t>
            </w:r>
          </w:p>
        </w:tc>
      </w:tr>
      <w:tr w:rsidR="00C90C7E" w:rsidTr="00201B91">
        <w:trPr>
          <w:trHeight w:val="61"/>
        </w:trPr>
        <w:tc>
          <w:tcPr>
            <w:tcW w:w="6161" w:type="dxa"/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C7E" w:rsidRDefault="00C90C7E" w:rsidP="00201B9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Cena …………………….</w:t>
            </w:r>
          </w:p>
        </w:tc>
      </w:tr>
    </w:tbl>
    <w:p w:rsidR="00C90C7E" w:rsidRDefault="00C90C7E" w:rsidP="00C90C7E">
      <w:pPr>
        <w:pStyle w:val="Bezodstpw"/>
        <w:rPr>
          <w:rFonts w:ascii="Arial" w:hAnsi="Arial" w:cs="Arial"/>
          <w:szCs w:val="20"/>
        </w:rPr>
      </w:pPr>
    </w:p>
    <w:p w:rsidR="00C90C7E" w:rsidRDefault="00C90C7E" w:rsidP="00C90C7E">
      <w:pPr>
        <w:pStyle w:val="Bezodstpw"/>
        <w:numPr>
          <w:ilvl w:val="0"/>
          <w:numId w:val="10"/>
        </w:numPr>
        <w:ind w:left="426" w:hanging="42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Deklarujemy</w:t>
      </w:r>
      <w:r>
        <w:rPr>
          <w:rFonts w:ascii="Arial" w:hAnsi="Arial" w:cs="Arial"/>
          <w:spacing w:val="-2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wykonanie przedmiotu zamówienia w </w:t>
      </w:r>
      <w:r>
        <w:rPr>
          <w:rFonts w:ascii="Arial" w:hAnsi="Arial" w:cs="Arial"/>
          <w:b/>
          <w:szCs w:val="20"/>
        </w:rPr>
        <w:t xml:space="preserve">terminie: do ……………………………. R. </w:t>
      </w:r>
    </w:p>
    <w:p w:rsidR="00C90C7E" w:rsidRDefault="00C90C7E" w:rsidP="00C90C7E">
      <w:pPr>
        <w:pStyle w:val="Bezodstpw"/>
        <w:numPr>
          <w:ilvl w:val="0"/>
          <w:numId w:val="10"/>
        </w:numPr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Zobowiązujemy się </w:t>
      </w:r>
      <w:r>
        <w:rPr>
          <w:rFonts w:ascii="Arial" w:hAnsi="Arial" w:cs="Arial"/>
          <w:szCs w:val="20"/>
        </w:rPr>
        <w:t>do udzielenia Zamawiającemu na wykonane roboty gwarancji jakości na wszystkie wykonane prace budowlane na okres ................. miesięcy</w:t>
      </w:r>
      <w:r>
        <w:rPr>
          <w:rFonts w:ascii="Arial" w:hAnsi="Arial" w:cs="Arial"/>
          <w:szCs w:val="20"/>
          <w:vertAlign w:val="superscript"/>
        </w:rPr>
        <w:t>(*)</w:t>
      </w:r>
      <w:r>
        <w:rPr>
          <w:rFonts w:ascii="Arial" w:hAnsi="Arial" w:cs="Arial"/>
          <w:szCs w:val="20"/>
        </w:rPr>
        <w:t>, licząc od daty odbioru przedmiotu zamówienia, na warunkach określonych  we wzorze karty gwarancyjnej.</w:t>
      </w:r>
    </w:p>
    <w:p w:rsidR="00C90C7E" w:rsidRDefault="00C90C7E" w:rsidP="00C90C7E">
      <w:pPr>
        <w:pStyle w:val="Bezodstpw"/>
        <w:ind w:left="426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szCs w:val="20"/>
        </w:rPr>
        <w:t xml:space="preserve">Wymagany okres rękojmi wynosi 24 m-ce – na warunkach i zasadach określonych przepisami KC oraz warunkami określonymi w karcie gwarancyjnej. </w:t>
      </w:r>
    </w:p>
    <w:p w:rsidR="00C90C7E" w:rsidRDefault="00C90C7E" w:rsidP="00C90C7E">
      <w:pPr>
        <w:pStyle w:val="Bezodstpw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  <w:vertAlign w:val="superscript"/>
        </w:rPr>
        <w:t>(*)</w:t>
      </w:r>
      <w:r>
        <w:rPr>
          <w:rFonts w:ascii="Arial" w:hAnsi="Arial" w:cs="Arial"/>
          <w:szCs w:val="20"/>
        </w:rPr>
        <w:t xml:space="preserve"> Minimalny okres udzielonej gwarancji wynosi 60 miesięcy</w:t>
      </w:r>
    </w:p>
    <w:p w:rsidR="00C90C7E" w:rsidRDefault="00C90C7E" w:rsidP="00C90C7E">
      <w:pPr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t>Oferujemy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samodzielne wykonanie zamówienia na poziomie: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0C7E" w:rsidRDefault="00C90C7E" w:rsidP="00C90C7E">
      <w:pPr>
        <w:pStyle w:val="Bezodstpw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poziom ≤ 30%,</w:t>
      </w:r>
    </w:p>
    <w:p w:rsidR="00C90C7E" w:rsidRDefault="00C90C7E" w:rsidP="00C90C7E">
      <w:pPr>
        <w:pStyle w:val="Bezodstpw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30% &lt; poziom ≤ 40%,</w:t>
      </w:r>
    </w:p>
    <w:p w:rsidR="00C90C7E" w:rsidRDefault="00C90C7E" w:rsidP="00C90C7E">
      <w:pPr>
        <w:pStyle w:val="Bezodstpw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40% &lt; poziom ≤ 50%,</w:t>
      </w:r>
    </w:p>
    <w:p w:rsidR="00C90C7E" w:rsidRDefault="00C90C7E" w:rsidP="00C90C7E">
      <w:pPr>
        <w:pStyle w:val="Bezodstpw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poziom &gt; 50% wartości oferty (podkreślić, zaznaczyć właściwe).</w:t>
      </w:r>
    </w:p>
    <w:p w:rsidR="00C90C7E" w:rsidRDefault="00C90C7E" w:rsidP="00C90C7E">
      <w:pPr>
        <w:pStyle w:val="Bezodstpw"/>
        <w:rPr>
          <w:rFonts w:ascii="Arial" w:hAnsi="Arial" w:cs="Arial"/>
          <w:szCs w:val="20"/>
        </w:rPr>
      </w:pPr>
    </w:p>
    <w:p w:rsidR="00C90C7E" w:rsidRDefault="00C90C7E" w:rsidP="00C90C7E">
      <w:pPr>
        <w:spacing w:after="0" w:line="240" w:lineRule="auto"/>
        <w:ind w:left="426"/>
        <w:rPr>
          <w:rFonts w:ascii="Arial" w:hAnsi="Arial" w:cs="Arial"/>
          <w:b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nie wskazania udziału procentowego samodzielnego wykonania przedmiotu zamówienia przez Wykonawcę, Zamawiający przyjmie, iż wynosi on ≤30%.</w:t>
      </w:r>
    </w:p>
    <w:p w:rsidR="00C90C7E" w:rsidRDefault="00C90C7E" w:rsidP="00C90C7E">
      <w:pPr>
        <w:pStyle w:val="Bezodstpw"/>
        <w:numPr>
          <w:ilvl w:val="0"/>
          <w:numId w:val="10"/>
        </w:numPr>
        <w:ind w:left="426" w:hanging="42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Potwierdzamy przyjęcie warunków umownych i </w:t>
      </w:r>
      <w:r>
        <w:rPr>
          <w:rFonts w:ascii="Arial" w:hAnsi="Arial" w:cs="Arial"/>
          <w:b/>
          <w:bCs/>
          <w:szCs w:val="20"/>
        </w:rPr>
        <w:t>warunków płatności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szCs w:val="20"/>
        </w:rPr>
        <w:t>zawartych w SIWZ                              i we wzorze umowy stanowiącej załącznik do SIWZ.</w:t>
      </w:r>
    </w:p>
    <w:p w:rsidR="00C90C7E" w:rsidRDefault="00C90C7E" w:rsidP="00C90C7E">
      <w:pPr>
        <w:pStyle w:val="Bezodstpw"/>
        <w:numPr>
          <w:ilvl w:val="0"/>
          <w:numId w:val="10"/>
        </w:numPr>
        <w:ind w:left="426" w:hanging="42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Uważamy się</w:t>
      </w:r>
      <w:r>
        <w:rPr>
          <w:rFonts w:ascii="Arial" w:hAnsi="Arial" w:cs="Arial"/>
          <w:szCs w:val="20"/>
        </w:rPr>
        <w:t xml:space="preserve"> za związanych niniejszą ofertą przez 30 dni od upływu terminu składania ofert.</w:t>
      </w:r>
    </w:p>
    <w:p w:rsidR="00C90C7E" w:rsidRDefault="00C90C7E" w:rsidP="00C90C7E">
      <w:pPr>
        <w:pStyle w:val="Bezodstpw"/>
        <w:numPr>
          <w:ilvl w:val="0"/>
          <w:numId w:val="10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>Potwierdzamy</w:t>
      </w:r>
      <w:r>
        <w:rPr>
          <w:rFonts w:ascii="Arial" w:hAnsi="Arial" w:cs="Arial"/>
          <w:szCs w:val="20"/>
        </w:rPr>
        <w:t xml:space="preserve"> wniesienie wadium w wysokości </w:t>
      </w:r>
      <w:r>
        <w:rPr>
          <w:rFonts w:ascii="Arial" w:hAnsi="Arial" w:cs="Arial"/>
          <w:b/>
          <w:szCs w:val="20"/>
        </w:rPr>
        <w:t xml:space="preserve">……………………… </w:t>
      </w:r>
      <w:r>
        <w:rPr>
          <w:rFonts w:ascii="Arial" w:hAnsi="Arial" w:cs="Arial"/>
          <w:szCs w:val="20"/>
        </w:rPr>
        <w:t>zł. W formie ………………</w:t>
      </w:r>
    </w:p>
    <w:p w:rsidR="00C90C7E" w:rsidRDefault="00C90C7E" w:rsidP="00C90C7E">
      <w:pPr>
        <w:spacing w:after="0" w:line="240" w:lineRule="auto"/>
        <w:ind w:left="360"/>
      </w:pPr>
      <w:r>
        <w:rPr>
          <w:rFonts w:ascii="Arial" w:hAnsi="Arial" w:cs="Arial"/>
        </w:rPr>
        <w:t xml:space="preserve">Wniesione wadium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pacing w:val="-4"/>
        </w:rPr>
        <w:t>dotyczy Wykonawców wnoszących wadium w pieniądzu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prosimy zwrócić na:</w:t>
      </w:r>
    </w:p>
    <w:p w:rsidR="00C90C7E" w:rsidRDefault="00C90C7E" w:rsidP="00C90C7E">
      <w:pPr>
        <w:spacing w:after="0" w:line="240" w:lineRule="auto"/>
        <w:ind w:left="426"/>
      </w:pPr>
      <w:r>
        <w:rPr>
          <w:rFonts w:cs="Arial"/>
          <w:b/>
          <w:sz w:val="20"/>
          <w:szCs w:val="20"/>
        </w:rP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rachunek bankowy, z którego dokonano przelewu wpłaty wadium,</w:t>
      </w:r>
    </w:p>
    <w:p w:rsidR="00C90C7E" w:rsidRDefault="00C90C7E" w:rsidP="00C90C7E">
      <w:pPr>
        <w:spacing w:after="0" w:line="240" w:lineRule="auto"/>
        <w:ind w:left="426"/>
        <w:rPr>
          <w:rFonts w:ascii="Arial" w:hAnsi="Arial" w:cs="Arial"/>
          <w:szCs w:val="20"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wskazany poniżej rachunek bankowy:</w:t>
      </w:r>
    </w:p>
    <w:p w:rsidR="00C90C7E" w:rsidRDefault="00C90C7E" w:rsidP="00C90C7E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</w:t>
      </w:r>
    </w:p>
    <w:p w:rsidR="00C90C7E" w:rsidRDefault="00C90C7E" w:rsidP="00C90C7E">
      <w:pPr>
        <w:pStyle w:val="Bezodstpw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i/>
          <w:sz w:val="20"/>
          <w:szCs w:val="20"/>
        </w:rPr>
        <w:t>(podać nazwę banku oraz nr konta)</w:t>
      </w:r>
    </w:p>
    <w:p w:rsidR="00C90C7E" w:rsidRDefault="00C90C7E" w:rsidP="00C90C7E">
      <w:pPr>
        <w:pStyle w:val="Bezodstpw"/>
        <w:numPr>
          <w:ilvl w:val="0"/>
          <w:numId w:val="10"/>
        </w:numPr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Zobowiązujemy się</w:t>
      </w:r>
      <w:r>
        <w:rPr>
          <w:rFonts w:ascii="Arial" w:hAnsi="Arial" w:cs="Arial"/>
          <w:szCs w:val="20"/>
        </w:rPr>
        <w:t xml:space="preserve"> w przypadku wybrania naszej oferty do:</w:t>
      </w:r>
    </w:p>
    <w:p w:rsidR="00C90C7E" w:rsidRDefault="00C90C7E" w:rsidP="00C90C7E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>wniesienia zabezpieczenia należytego wykonania umowy zgodnie z art. 147. Ustawy Prawo zamówień publicznych w wysokości 5 % ceny ofertowej brutto.</w:t>
      </w:r>
    </w:p>
    <w:p w:rsidR="00C90C7E" w:rsidRDefault="00C90C7E" w:rsidP="00C90C7E">
      <w:pPr>
        <w:pStyle w:val="Bezodstpw"/>
        <w:numPr>
          <w:ilvl w:val="0"/>
          <w:numId w:val="10"/>
        </w:numPr>
        <w:ind w:left="425" w:hanging="425"/>
      </w:pPr>
      <w:r>
        <w:rPr>
          <w:rFonts w:ascii="Arial" w:hAnsi="Arial" w:cs="Arial"/>
          <w:b/>
          <w:szCs w:val="20"/>
        </w:rPr>
        <w:t xml:space="preserve">Oświadczamy, </w:t>
      </w:r>
      <w:r>
        <w:rPr>
          <w:rFonts w:ascii="Arial" w:hAnsi="Arial" w:cs="Arial"/>
          <w:szCs w:val="20"/>
        </w:rPr>
        <w:t>że złożona oferta</w:t>
      </w:r>
    </w:p>
    <w:p w:rsidR="00C90C7E" w:rsidRDefault="00C90C7E" w:rsidP="00C90C7E">
      <w:pPr>
        <w:spacing w:after="0" w:line="240" w:lineRule="auto"/>
        <w:ind w:left="851" w:hanging="425"/>
      </w:pPr>
      <w:r>
        <w:rPr>
          <w:rFonts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prowadzi</w:t>
      </w:r>
      <w:r>
        <w:rPr>
          <w:rFonts w:ascii="Arial" w:hAnsi="Arial" w:cs="Arial"/>
          <w:sz w:val="20"/>
          <w:szCs w:val="20"/>
        </w:rPr>
        <w:t xml:space="preserve"> do powstania u zamawiającego obowiązku podatkowego zgodnie z przepisami o podatku od towarów i usług;</w:t>
      </w:r>
    </w:p>
    <w:p w:rsidR="00C90C7E" w:rsidRDefault="00C90C7E" w:rsidP="00C90C7E">
      <w:pPr>
        <w:spacing w:after="0" w:line="240" w:lineRule="auto"/>
        <w:ind w:left="851" w:hanging="425"/>
        <w:rPr>
          <w:rFonts w:ascii="Arial" w:hAnsi="Arial" w:cs="Arial"/>
          <w:szCs w:val="20"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prowadzi</w:t>
      </w:r>
      <w:r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4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3412"/>
      </w:tblGrid>
      <w:tr w:rsidR="00C90C7E" w:rsidTr="00201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Nazwa (rodzaj) towaru lub usługi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jc w:val="center"/>
            </w:pPr>
            <w:r>
              <w:rPr>
                <w:rFonts w:ascii="Arial" w:hAnsi="Arial" w:cs="Arial"/>
                <w:szCs w:val="20"/>
              </w:rPr>
              <w:t>Wartość bez kwoty podatku</w:t>
            </w:r>
          </w:p>
        </w:tc>
      </w:tr>
      <w:tr w:rsidR="00C90C7E" w:rsidTr="00201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90C7E" w:rsidTr="00201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90C7E" w:rsidTr="00201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C90C7E" w:rsidRDefault="00C90C7E" w:rsidP="00C90C7E">
      <w:pPr>
        <w:pStyle w:val="Bezodstpw"/>
        <w:numPr>
          <w:ilvl w:val="0"/>
          <w:numId w:val="10"/>
        </w:numPr>
        <w:ind w:left="425" w:hanging="425"/>
      </w:pPr>
      <w:r>
        <w:rPr>
          <w:rFonts w:ascii="Arial" w:hAnsi="Arial" w:cs="Arial"/>
          <w:b/>
          <w:szCs w:val="20"/>
        </w:rPr>
        <w:t>Oświadczamy</w:t>
      </w:r>
      <w:r>
        <w:rPr>
          <w:rFonts w:ascii="Arial" w:hAnsi="Arial" w:cs="Arial"/>
          <w:bCs/>
          <w:szCs w:val="20"/>
        </w:rPr>
        <w:t xml:space="preserve"> na podstawie art. 8 ust. 3 ustawy </w:t>
      </w:r>
      <w:proofErr w:type="spellStart"/>
      <w:r>
        <w:rPr>
          <w:rFonts w:ascii="Arial" w:hAnsi="Arial" w:cs="Arial"/>
          <w:bCs/>
          <w:szCs w:val="20"/>
        </w:rPr>
        <w:t>Pzp</w:t>
      </w:r>
      <w:proofErr w:type="spellEnd"/>
      <w:r>
        <w:rPr>
          <w:rFonts w:ascii="Arial" w:hAnsi="Arial" w:cs="Arial"/>
          <w:bCs/>
          <w:szCs w:val="20"/>
        </w:rPr>
        <w:t>, że:</w:t>
      </w:r>
    </w:p>
    <w:p w:rsidR="00C90C7E" w:rsidRDefault="00C90C7E" w:rsidP="00C90C7E">
      <w:pPr>
        <w:tabs>
          <w:tab w:val="left" w:pos="993"/>
        </w:tabs>
        <w:spacing w:after="0" w:line="240" w:lineRule="auto"/>
        <w:ind w:left="851" w:hanging="425"/>
      </w:pPr>
      <w:r>
        <w:rPr>
          <w:rFonts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żadna z informacji</w:t>
      </w:r>
      <w:r>
        <w:rPr>
          <w:rFonts w:ascii="Arial" w:hAnsi="Arial" w:cs="Arial"/>
          <w:bCs/>
          <w:sz w:val="20"/>
          <w:szCs w:val="20"/>
        </w:rPr>
        <w:t xml:space="preserve"> zawartych w ofercie </w:t>
      </w:r>
      <w:r>
        <w:rPr>
          <w:rFonts w:ascii="Arial" w:hAnsi="Arial" w:cs="Arial"/>
          <w:b/>
          <w:bCs/>
          <w:sz w:val="20"/>
          <w:szCs w:val="20"/>
        </w:rPr>
        <w:t>nie stanowi tajemnicy przedsiębiorstwa</w:t>
      </w:r>
      <w:r>
        <w:rPr>
          <w:rFonts w:ascii="Arial" w:hAnsi="Arial" w:cs="Arial"/>
          <w:bCs/>
          <w:sz w:val="20"/>
          <w:szCs w:val="20"/>
        </w:rPr>
        <w:t xml:space="preserve"> w rozumieniu </w:t>
      </w:r>
      <w:r>
        <w:rPr>
          <w:rFonts w:ascii="Arial" w:hAnsi="Arial" w:cs="Arial"/>
          <w:sz w:val="20"/>
          <w:szCs w:val="20"/>
        </w:rPr>
        <w:t>przepisów</w:t>
      </w:r>
      <w:r>
        <w:rPr>
          <w:rFonts w:ascii="Arial" w:hAnsi="Arial" w:cs="Arial"/>
          <w:bCs/>
          <w:sz w:val="20"/>
          <w:szCs w:val="20"/>
        </w:rPr>
        <w:t xml:space="preserve"> o zwalczaniu nieuczciwej konkurencji,</w:t>
      </w:r>
    </w:p>
    <w:p w:rsidR="00C90C7E" w:rsidRDefault="00C90C7E" w:rsidP="00C90C7E">
      <w:pPr>
        <w:spacing w:after="0" w:line="240" w:lineRule="auto"/>
        <w:ind w:left="709" w:hanging="283"/>
        <w:rPr>
          <w:rFonts w:ascii="Arial" w:hAnsi="Arial" w:cs="Arial"/>
          <w:szCs w:val="20"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wskazane poniżej informacje</w:t>
      </w:r>
      <w:r>
        <w:rPr>
          <w:rFonts w:ascii="Arial" w:hAnsi="Arial" w:cs="Arial"/>
          <w:bCs/>
          <w:sz w:val="20"/>
          <w:szCs w:val="20"/>
        </w:rPr>
        <w:t xml:space="preserve"> zawarte w ofercie </w:t>
      </w:r>
      <w:r>
        <w:rPr>
          <w:rFonts w:ascii="Arial" w:hAnsi="Arial" w:cs="Arial"/>
          <w:b/>
          <w:bCs/>
          <w:sz w:val="20"/>
          <w:szCs w:val="20"/>
        </w:rPr>
        <w:t>stanowią tajemnicę przedsiębiorstwa</w:t>
      </w:r>
      <w:r>
        <w:rPr>
          <w:rFonts w:ascii="Arial" w:hAnsi="Arial" w:cs="Arial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4" w:type="dxa"/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362"/>
        <w:gridCol w:w="1372"/>
      </w:tblGrid>
      <w:tr w:rsidR="00C90C7E" w:rsidTr="00201B9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pStyle w:val="Bezodstpw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pStyle w:val="Bezodstpw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Oznaczeniu rodzaju (nazwy) informacji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jc w:val="center"/>
            </w:pPr>
            <w:r>
              <w:rPr>
                <w:rFonts w:ascii="Arial" w:hAnsi="Arial" w:cs="Arial"/>
                <w:szCs w:val="20"/>
              </w:rPr>
              <w:t>Numery stron w ofercie</w:t>
            </w:r>
          </w:p>
        </w:tc>
      </w:tr>
      <w:tr w:rsidR="00C90C7E" w:rsidTr="00201B9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od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jc w:val="center"/>
            </w:pPr>
            <w:r>
              <w:rPr>
                <w:rFonts w:ascii="Arial" w:hAnsi="Arial" w:cs="Arial"/>
                <w:szCs w:val="20"/>
              </w:rPr>
              <w:t>Do</w:t>
            </w:r>
          </w:p>
        </w:tc>
      </w:tr>
      <w:tr w:rsidR="00C90C7E" w:rsidTr="00201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90C7E" w:rsidTr="00201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pStyle w:val="Bezodstpw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C90C7E" w:rsidRDefault="00C90C7E" w:rsidP="00C90C7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Uzasadnienia zastrzeżenia dokumentów: …………………………………………………….</w:t>
      </w:r>
    </w:p>
    <w:p w:rsidR="00C90C7E" w:rsidRDefault="00C90C7E" w:rsidP="00C90C7E">
      <w:pPr>
        <w:spacing w:after="0" w:line="24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90C7E" w:rsidRDefault="00C90C7E" w:rsidP="00C90C7E">
      <w:pPr>
        <w:pStyle w:val="Bezodstpw"/>
        <w:numPr>
          <w:ilvl w:val="0"/>
          <w:numId w:val="10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Przystępując do zamówienia publicznego w trybie przetargu nieograniczonego </w:t>
      </w:r>
      <w:r>
        <w:rPr>
          <w:rFonts w:ascii="Arial" w:hAnsi="Arial" w:cs="Arial"/>
          <w:b/>
          <w:bCs/>
        </w:rPr>
        <w:t>oświadczamy</w:t>
      </w:r>
      <w:r>
        <w:rPr>
          <w:rFonts w:ascii="Arial" w:hAnsi="Arial" w:cs="Arial"/>
          <w:bCs/>
        </w:rPr>
        <w:t xml:space="preserve">, że: zapoznaliśmy się z </w:t>
      </w:r>
      <w:r>
        <w:rPr>
          <w:rFonts w:ascii="Arial" w:hAnsi="Arial" w:cs="Arial"/>
        </w:rPr>
        <w:t>dokumentami</w:t>
      </w:r>
      <w:r>
        <w:rPr>
          <w:rFonts w:ascii="Arial" w:hAnsi="Arial" w:cs="Arial"/>
          <w:bCs/>
        </w:rPr>
        <w:t xml:space="preserve"> przetargowymi w tym: </w:t>
      </w:r>
      <w:r>
        <w:rPr>
          <w:rFonts w:ascii="Arial" w:hAnsi="Arial" w:cs="Arial"/>
          <w:bCs/>
          <w:i/>
        </w:rPr>
        <w:t>(dokumentacją techniczną (jeżeli dotyczy))</w:t>
      </w:r>
      <w:r>
        <w:rPr>
          <w:rFonts w:ascii="Arial" w:hAnsi="Arial" w:cs="Arial"/>
          <w:bCs/>
        </w:rPr>
        <w:t xml:space="preserve"> Specyfikacją Istotnych Warunków Zamówienia wraz ze wzorem umowy i przyjmujemy je bez zastrzeżeń.</w:t>
      </w:r>
    </w:p>
    <w:p w:rsidR="00C90C7E" w:rsidRDefault="00C90C7E" w:rsidP="00C90C7E">
      <w:pPr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Oświadczamy</w:t>
      </w:r>
      <w:r>
        <w:rPr>
          <w:rFonts w:ascii="Arial" w:hAnsi="Arial" w:cs="Arial"/>
          <w:bCs/>
        </w:rPr>
        <w:t xml:space="preserve">, że czynności w zakresie realizacji zamówienia polegające na wykonywaniu pracy w sposób określony w art. 22 §1 ustawy z dnia 26 czerwca 1974 r. – Kodeks pracy (Dz.U. z 2016 r., poz. 1666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 będą wykonywały osoby zatrudnione na podstawie umowy o pracę.</w:t>
      </w:r>
    </w:p>
    <w:p w:rsidR="00C90C7E" w:rsidRDefault="00C90C7E" w:rsidP="00C90C7E">
      <w:pPr>
        <w:pStyle w:val="Bezodstpw"/>
        <w:numPr>
          <w:ilvl w:val="0"/>
          <w:numId w:val="10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Oświadczamy</w:t>
      </w:r>
      <w:r>
        <w:rPr>
          <w:rFonts w:ascii="Arial" w:hAnsi="Arial" w:cs="Arial"/>
          <w:bCs/>
        </w:rPr>
        <w:t xml:space="preserve">, że uwzględniliśmy zmiany i dodatkowe ustalenia wynikłe w trakcie procedury przetargowej stanowiące integralną </w:t>
      </w:r>
      <w:r>
        <w:rPr>
          <w:rFonts w:ascii="Arial" w:hAnsi="Arial" w:cs="Arial"/>
        </w:rPr>
        <w:t>część</w:t>
      </w:r>
      <w:r>
        <w:rPr>
          <w:rFonts w:ascii="Arial" w:hAnsi="Arial" w:cs="Arial"/>
          <w:bCs/>
        </w:rPr>
        <w:t xml:space="preserve"> SIWZ, wyszczególnione we wszystkich przesłanych i umieszczonych na stronie internetowej pismach Zamawiającego. (</w:t>
      </w:r>
      <w:hyperlink r:id="rId7" w:history="1">
        <w:r w:rsidRPr="00DC5493">
          <w:rPr>
            <w:rStyle w:val="Hipercze"/>
            <w:rFonts w:ascii="Arial" w:hAnsi="Arial" w:cs="Arial"/>
            <w:bCs/>
          </w:rPr>
          <w:t>www.spwik</w:t>
        </w:r>
      </w:hyperlink>
      <w:r>
        <w:rPr>
          <w:rFonts w:ascii="Arial" w:hAnsi="Arial" w:cs="Arial"/>
          <w:bCs/>
        </w:rPr>
        <w:t>.com.pl).</w:t>
      </w:r>
    </w:p>
    <w:p w:rsidR="00C90C7E" w:rsidRDefault="00C90C7E" w:rsidP="00C90C7E">
      <w:pPr>
        <w:pStyle w:val="Bezodstpw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Oferta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złożona</w:t>
      </w:r>
      <w:r>
        <w:rPr>
          <w:rFonts w:ascii="Arial" w:hAnsi="Arial" w:cs="Arial"/>
        </w:rPr>
        <w:t xml:space="preserve"> na ........ kolejno ponumerowanych zapisanych stronach od strony numer ..... do strony numer ...... (łącznie z załącznikami).</w:t>
      </w:r>
    </w:p>
    <w:p w:rsidR="00C90C7E" w:rsidRDefault="00C90C7E" w:rsidP="00C90C7E">
      <w:pPr>
        <w:pStyle w:val="Bezodstpw"/>
        <w:numPr>
          <w:ilvl w:val="0"/>
          <w:numId w:val="10"/>
        </w:numPr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J</w:t>
      </w:r>
      <w:r>
        <w:rPr>
          <w:rFonts w:ascii="Arial" w:hAnsi="Arial" w:cs="Arial"/>
          <w:b/>
          <w:bCs/>
        </w:rPr>
        <w:t>estem/nie jestem</w:t>
      </w:r>
      <w:r>
        <w:rPr>
          <w:rFonts w:ascii="Arial" w:hAnsi="Arial" w:cs="Arial"/>
          <w:bCs/>
        </w:rPr>
        <w:t xml:space="preserve"> małym/średnim przedsiębiorcą</w:t>
      </w:r>
      <w:r>
        <w:rPr>
          <w:rFonts w:ascii="Arial" w:hAnsi="Arial" w:cs="Arial"/>
          <w:bCs/>
          <w:vertAlign w:val="superscript"/>
        </w:rPr>
        <w:t>(**)</w:t>
      </w:r>
    </w:p>
    <w:p w:rsidR="00C90C7E" w:rsidRDefault="00C90C7E" w:rsidP="00C90C7E">
      <w:pPr>
        <w:pStyle w:val="Bezodstpw"/>
        <w:rPr>
          <w:rFonts w:ascii="Arial" w:hAnsi="Arial" w:cs="Arial"/>
          <w:szCs w:val="20"/>
        </w:rPr>
      </w:pPr>
    </w:p>
    <w:p w:rsidR="00C90C7E" w:rsidRDefault="00C90C7E" w:rsidP="00C90C7E">
      <w:pPr>
        <w:pStyle w:val="Tekstpodstawowywcity31"/>
        <w:spacing w:after="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:rsidR="00C90C7E" w:rsidRDefault="00C90C7E" w:rsidP="00C90C7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Miejscowość, data</w:t>
      </w:r>
    </w:p>
    <w:p w:rsidR="00C90C7E" w:rsidRDefault="00C90C7E" w:rsidP="00C90C7E">
      <w:pPr>
        <w:tabs>
          <w:tab w:val="center" w:pos="4536"/>
          <w:tab w:val="right" w:pos="9072"/>
        </w:tabs>
        <w:overflowPunct w:val="0"/>
        <w:autoSpaceDE w:val="0"/>
        <w:spacing w:after="0" w:line="240" w:lineRule="auto"/>
        <w:jc w:val="right"/>
        <w:textAlignment w:val="baseli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…………………………………….</w:t>
      </w:r>
    </w:p>
    <w:p w:rsidR="00C90C7E" w:rsidRDefault="00C90C7E" w:rsidP="00C90C7E">
      <w:pPr>
        <w:tabs>
          <w:tab w:val="center" w:pos="4536"/>
          <w:tab w:val="right" w:pos="9072"/>
        </w:tabs>
        <w:overflowPunct w:val="0"/>
        <w:autoSpaceDE w:val="0"/>
        <w:spacing w:after="0" w:line="240" w:lineRule="auto"/>
        <w:jc w:val="right"/>
        <w:textAlignment w:val="baseli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Pieczęć i podpis upoważnionych</w:t>
      </w:r>
    </w:p>
    <w:p w:rsidR="00C90C7E" w:rsidRDefault="00C90C7E" w:rsidP="00C90C7E">
      <w:pPr>
        <w:tabs>
          <w:tab w:val="center" w:pos="4536"/>
          <w:tab w:val="right" w:pos="9072"/>
        </w:tabs>
        <w:overflowPunct w:val="0"/>
        <w:autoSpaceDE w:val="0"/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</w:rPr>
        <w:t>przedstawicieli firmy</w:t>
      </w:r>
    </w:p>
    <w:p w:rsidR="00C90C7E" w:rsidRDefault="00C90C7E" w:rsidP="00C90C7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(**)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p w:rsidR="00C90C7E" w:rsidRDefault="00C90C7E" w:rsidP="00C90C7E">
      <w:pPr>
        <w:pStyle w:val="Tekstpodstawowywcity31"/>
        <w:pageBreakBefore/>
        <w:spacing w:after="0"/>
        <w:ind w:left="284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 nr 2 do SIWZ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"/>
        <w:gridCol w:w="1970"/>
        <w:gridCol w:w="7524"/>
        <w:gridCol w:w="74"/>
      </w:tblGrid>
      <w:tr w:rsidR="00C90C7E" w:rsidTr="00201B91">
        <w:trPr>
          <w:trHeight w:val="732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90C7E" w:rsidRDefault="00C90C7E" w:rsidP="00201B91">
            <w:pPr>
              <w:pStyle w:val="Nagwek2"/>
              <w:spacing w:before="0" w:line="240" w:lineRule="auto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WYKONAWCY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o braku podstaw do wykluczenia</w:t>
            </w:r>
          </w:p>
        </w:tc>
      </w:tr>
      <w:tr w:rsidR="00C90C7E" w:rsidTr="00201B91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38" w:type="dxa"/>
            <w:shd w:val="clear" w:color="auto" w:fill="auto"/>
          </w:tcPr>
          <w:p w:rsidR="00C90C7E" w:rsidRDefault="00C90C7E" w:rsidP="00201B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74" w:type="dxa"/>
            <w:shd w:val="clear" w:color="auto" w:fill="auto"/>
          </w:tcPr>
          <w:p w:rsidR="00C90C7E" w:rsidRDefault="00C90C7E" w:rsidP="00201B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C7E" w:rsidTr="00201B91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38" w:type="dxa"/>
            <w:shd w:val="clear" w:color="auto" w:fill="auto"/>
          </w:tcPr>
          <w:p w:rsidR="00C90C7E" w:rsidRDefault="00C90C7E" w:rsidP="00201B91">
            <w:pPr>
              <w:pStyle w:val="Zawartotabeli"/>
            </w:pPr>
          </w:p>
        </w:tc>
        <w:tc>
          <w:tcPr>
            <w:tcW w:w="1970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Wykonawcy 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74" w:type="dxa"/>
            <w:shd w:val="clear" w:color="auto" w:fill="auto"/>
          </w:tcPr>
          <w:p w:rsidR="00C90C7E" w:rsidRDefault="00C90C7E" w:rsidP="00201B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w trybie przetargu nieograniczonego na wyłonienie Wykonawcy zamierzenia polegającego na wykonaniu robót budowlanych w ramach zadania pn.: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„Przebudowa i rozbudowa założenia basenowego przy ul. Śląskiej w Świdnicy”.</w:t>
      </w:r>
    </w:p>
    <w:p w:rsidR="00C90C7E" w:rsidRDefault="00C90C7E" w:rsidP="00C90C7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że nie podlegam wykluczeniu z postępowania na podstawie art. 24 ust 1 pkt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zgodnie z którymi wyklucza się: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będącego osobą fizyczną, którego prawomocnie skazano za przestępstwo:</w:t>
      </w:r>
    </w:p>
    <w:p w:rsidR="00C90C7E" w:rsidRDefault="00C90C7E" w:rsidP="00C90C7E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którym mowa w</w:t>
      </w:r>
      <w:r>
        <w:rPr>
          <w:rFonts w:ascii="Arial" w:hAnsi="Arial" w:cs="Arial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lub</w:t>
      </w:r>
      <w:r>
        <w:rPr>
          <w:rFonts w:ascii="Arial" w:hAnsi="Arial" w:cs="Arial"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C90C7E" w:rsidRDefault="00C90C7E" w:rsidP="00C90C7E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charakterze terrorystycznym, o którym mowa w art. 115 § 20 ustawy z dnia 6 czerwca 1997 r. – Kodeks karny,</w:t>
      </w:r>
    </w:p>
    <w:p w:rsidR="00C90C7E" w:rsidRDefault="00C90C7E" w:rsidP="00C90C7E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skarbowe,</w:t>
      </w:r>
    </w:p>
    <w:p w:rsidR="00C90C7E" w:rsidRDefault="00C90C7E" w:rsidP="00C90C7E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 w postępowaniu o udzielenie zamówienia;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będącego podmiotem zbiorowym, wobec którego sąd orzekł zakaz ubiegania się                                 o zamówienia publiczne na podstawie ustawy z dnia 28 października 2002 r. o odpowiedzialności podmiotów zbiorowych za czyny zabronione pod groźbą kary (Dz. U. z 2015 r. poz. 1212, 1844 i 1855 oraz z 2016 r. poz. 437);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Wykonawcę, wobec którego orzeczono tytułem środka zapobiegawczego zakaz ubiegania się                                  o zamówienia publiczne;</w:t>
      </w:r>
    </w:p>
    <w:p w:rsidR="00C90C7E" w:rsidRDefault="00C90C7E" w:rsidP="00C90C7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</w:t>
      </w:r>
      <w:r>
        <w:rPr>
          <w:rFonts w:ascii="Arial" w:hAnsi="Arial" w:cs="Arial"/>
          <w:sz w:val="20"/>
          <w:szCs w:val="20"/>
        </w:rPr>
        <w:lastRenderedPageBreak/>
        <w:t>istniejące między nimi powiązania nie prowadzą do zakłócenia konkurencji w postępowaniu o udzielenie zamówienia.</w:t>
      </w:r>
    </w:p>
    <w:p w:rsidR="00C90C7E" w:rsidRDefault="00C90C7E" w:rsidP="00C90C7E">
      <w:pPr>
        <w:pStyle w:val="Akapitzlist"/>
        <w:spacing w:after="0" w:line="240" w:lineRule="auto"/>
        <w:ind w:left="426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>Oraz</w:t>
      </w:r>
    </w:p>
    <w:p w:rsidR="00C90C7E" w:rsidRDefault="00C90C7E" w:rsidP="00C90C7E">
      <w:pPr>
        <w:pStyle w:val="Bezodstpw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Oświadczam</w:t>
      </w:r>
      <w:r>
        <w:rPr>
          <w:rFonts w:ascii="Arial" w:hAnsi="Arial" w:cs="Arial"/>
          <w:szCs w:val="20"/>
        </w:rPr>
        <w:t xml:space="preserve">, że nie podlegam wykluczeniu z postępowania na podstawie art. 24 ust.5 pkt 1 ustawy </w:t>
      </w:r>
      <w:proofErr w:type="spellStart"/>
      <w:r>
        <w:rPr>
          <w:rFonts w:ascii="Arial" w:hAnsi="Arial" w:cs="Arial"/>
          <w:szCs w:val="20"/>
        </w:rPr>
        <w:t>Pzp</w:t>
      </w:r>
      <w:proofErr w:type="spellEnd"/>
      <w:r>
        <w:rPr>
          <w:rFonts w:ascii="Arial" w:hAnsi="Arial" w:cs="Arial"/>
          <w:szCs w:val="20"/>
        </w:rPr>
        <w:t>, zgodnie z którymi wyklucza się wykonawcę:</w:t>
      </w:r>
    </w:p>
    <w:p w:rsidR="00C90C7E" w:rsidRDefault="00C90C7E" w:rsidP="00C90C7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 w trybie art. 332 ust.1 ustawy z dnia 15 maja 2015r. – Prawo Restrukturyzacyjne (Dz.U. z 2015r. poz.978, 1259, 1513,1830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ust.1 ustawy z dnia 28 lutego 2003r. – Prawo upadłościowe (Dz. U. z 2015r. poz. 233,978,1166, 1259 oraz z 2016 r. poz.615).</w:t>
      </w:r>
    </w:p>
    <w:p w:rsidR="00C90C7E" w:rsidRDefault="00C90C7E" w:rsidP="00C90C7E">
      <w:pPr>
        <w:autoSpaceDE w:val="0"/>
        <w:spacing w:after="0" w:line="240" w:lineRule="auto"/>
        <w:ind w:left="567" w:hanging="207"/>
        <w:rPr>
          <w:rFonts w:ascii="Arial" w:hAnsi="Arial" w:cs="Arial"/>
          <w:spacing w:val="-4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przedstawicieli firmy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90C7E" w:rsidRDefault="00C90C7E" w:rsidP="00C90C7E">
      <w:pPr>
        <w:numPr>
          <w:ilvl w:val="4"/>
          <w:numId w:val="18"/>
        </w:numPr>
        <w:autoSpaceDE w:val="0"/>
        <w:spacing w:after="0" w:line="240" w:lineRule="auto"/>
        <w:ind w:left="567" w:hanging="283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Oświadczam</w:t>
      </w:r>
      <w:r>
        <w:rPr>
          <w:rFonts w:ascii="Arial" w:hAnsi="Arial" w:cs="Arial"/>
          <w:spacing w:val="-4"/>
          <w:sz w:val="20"/>
          <w:szCs w:val="20"/>
        </w:rPr>
        <w:t xml:space="preserve">, że zachodzą w stosunku do mnie podstawy wykluczenia z postępowania na podstawie art.  ……. Ustawy </w:t>
      </w:r>
      <w:proofErr w:type="spellStart"/>
      <w:r>
        <w:rPr>
          <w:rFonts w:ascii="Arial" w:hAnsi="Arial" w:cs="Arial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( </w:t>
      </w:r>
      <w:r>
        <w:rPr>
          <w:rFonts w:ascii="Arial" w:hAnsi="Arial" w:cs="Arial"/>
          <w:i/>
          <w:spacing w:val="-4"/>
          <w:sz w:val="20"/>
          <w:szCs w:val="20"/>
        </w:rPr>
        <w:t xml:space="preserve">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pacing w:val="-4"/>
          <w:sz w:val="20"/>
          <w:szCs w:val="20"/>
        </w:rPr>
        <w:t>).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Jednocześnie oświadczam, że w związku z w/w okolicznością , na podstawie art. 24 ust. 8 ustawy </w:t>
      </w:r>
      <w:proofErr w:type="spellStart"/>
      <w:r>
        <w:rPr>
          <w:rFonts w:ascii="Arial" w:hAnsi="Arial" w:cs="Arial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podjąłem następujące środki naprawcze </w:t>
      </w:r>
    </w:p>
    <w:p w:rsidR="00C90C7E" w:rsidRDefault="00C90C7E" w:rsidP="00C90C7E">
      <w:pPr>
        <w:numPr>
          <w:ilvl w:val="0"/>
          <w:numId w:val="2"/>
        </w:numPr>
        <w:autoSpaceDE w:val="0"/>
        <w:spacing w:after="0" w:line="240" w:lineRule="auto"/>
        <w:ind w:left="568" w:hanging="284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……………………………………………………………………………………………………………</w:t>
      </w:r>
    </w:p>
    <w:p w:rsidR="00C90C7E" w:rsidRDefault="00C90C7E" w:rsidP="00C90C7E">
      <w:pPr>
        <w:numPr>
          <w:ilvl w:val="0"/>
          <w:numId w:val="2"/>
        </w:numPr>
        <w:autoSpaceDE w:val="0"/>
        <w:spacing w:after="0" w:line="240" w:lineRule="auto"/>
        <w:ind w:left="568" w:hanging="284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……………………………………………………………………………………………………………</w:t>
      </w:r>
    </w:p>
    <w:p w:rsidR="00C90C7E" w:rsidRDefault="00C90C7E" w:rsidP="00C90C7E">
      <w:pPr>
        <w:numPr>
          <w:ilvl w:val="0"/>
          <w:numId w:val="2"/>
        </w:numPr>
        <w:autoSpaceDE w:val="0"/>
        <w:spacing w:after="0" w:line="240" w:lineRule="auto"/>
        <w:ind w:left="568" w:hanging="284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  <w:spacing w:val="-4"/>
          <w:sz w:val="20"/>
          <w:szCs w:val="20"/>
        </w:rPr>
      </w:pP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  <w:spacing w:val="-4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przedstawicieli firmy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90C7E" w:rsidRDefault="00C90C7E" w:rsidP="00C90C7E">
      <w:pPr>
        <w:numPr>
          <w:ilvl w:val="0"/>
          <w:numId w:val="17"/>
        </w:numPr>
        <w:autoSpaceDE w:val="0"/>
        <w:spacing w:after="0" w:line="240" w:lineRule="auto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Oświadczam,</w:t>
      </w:r>
      <w:r>
        <w:rPr>
          <w:rFonts w:ascii="Arial" w:hAnsi="Arial" w:cs="Arial"/>
          <w:spacing w:val="-4"/>
          <w:sz w:val="20"/>
          <w:szCs w:val="20"/>
        </w:rPr>
        <w:t xml:space="preserve"> że następujący/e podmiot/y, na którego/</w:t>
      </w:r>
      <w:proofErr w:type="spellStart"/>
      <w:r>
        <w:rPr>
          <w:rFonts w:ascii="Arial" w:hAnsi="Arial" w:cs="Arial"/>
          <w:spacing w:val="-4"/>
          <w:sz w:val="20"/>
          <w:szCs w:val="20"/>
        </w:rPr>
        <w:t>ych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zasoby powołuję się w niniejszym  postępowaniu, tj.: </w:t>
      </w:r>
    </w:p>
    <w:p w:rsidR="00C90C7E" w:rsidRDefault="00C90C7E" w:rsidP="00C90C7E">
      <w:pPr>
        <w:numPr>
          <w:ilvl w:val="0"/>
          <w:numId w:val="20"/>
        </w:numPr>
        <w:autoSpaceDE w:val="0"/>
        <w:spacing w:after="0" w:line="240" w:lineRule="auto"/>
        <w:ind w:left="56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……………………………………………………………………………………………………………</w:t>
      </w:r>
    </w:p>
    <w:p w:rsidR="00C90C7E" w:rsidRDefault="00C90C7E" w:rsidP="00C90C7E">
      <w:pPr>
        <w:numPr>
          <w:ilvl w:val="0"/>
          <w:numId w:val="20"/>
        </w:numPr>
        <w:autoSpaceDE w:val="0"/>
        <w:spacing w:after="0" w:line="240" w:lineRule="auto"/>
        <w:ind w:left="56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……………………………………………………………………………………………………………</w:t>
      </w:r>
    </w:p>
    <w:p w:rsidR="00C90C7E" w:rsidRDefault="00C90C7E" w:rsidP="00C90C7E">
      <w:pPr>
        <w:numPr>
          <w:ilvl w:val="0"/>
          <w:numId w:val="20"/>
        </w:numPr>
        <w:autoSpaceDE w:val="0"/>
        <w:spacing w:after="0" w:line="240" w:lineRule="auto"/>
        <w:ind w:left="567"/>
        <w:rPr>
          <w:rFonts w:ascii="Arial" w:hAnsi="Arial" w:cs="Arial"/>
          <w:i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709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pacing w:val="-4"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pacing w:val="-4"/>
          <w:sz w:val="20"/>
          <w:szCs w:val="20"/>
        </w:rPr>
        <w:t>)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C90C7E" w:rsidRDefault="00C90C7E" w:rsidP="00C90C7E">
      <w:pPr>
        <w:autoSpaceDE w:val="0"/>
        <w:spacing w:after="0" w:line="240" w:lineRule="auto"/>
        <w:ind w:left="142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nie podlega/ją wykluczeniu z postępowania o udzielenie zamówienia na podstawie art. 24 ust 1 pkt 12-22 ustawy </w:t>
      </w:r>
      <w:proofErr w:type="spellStart"/>
      <w:r>
        <w:rPr>
          <w:rFonts w:ascii="Arial" w:hAnsi="Arial" w:cs="Arial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spacing w:val="-4"/>
          <w:sz w:val="20"/>
          <w:szCs w:val="20"/>
        </w:rPr>
        <w:t>.</w:t>
      </w:r>
    </w:p>
    <w:p w:rsidR="00C90C7E" w:rsidRDefault="00C90C7E" w:rsidP="00C90C7E">
      <w:pPr>
        <w:autoSpaceDE w:val="0"/>
        <w:spacing w:after="0" w:line="240" w:lineRule="auto"/>
        <w:ind w:left="709"/>
        <w:rPr>
          <w:rFonts w:ascii="Arial" w:hAnsi="Arial" w:cs="Arial"/>
          <w:spacing w:val="-4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przedstawicieli firmy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C7E" w:rsidRDefault="00C90C7E" w:rsidP="00C90C7E">
      <w:pPr>
        <w:numPr>
          <w:ilvl w:val="0"/>
          <w:numId w:val="15"/>
        </w:numPr>
        <w:autoSpaceDE w:val="0"/>
        <w:spacing w:after="0" w:line="240" w:lineRule="auto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 xml:space="preserve">Oświadczam, </w:t>
      </w:r>
      <w:r>
        <w:rPr>
          <w:rFonts w:ascii="Arial" w:hAnsi="Arial" w:cs="Arial"/>
          <w:spacing w:val="-4"/>
          <w:sz w:val="20"/>
          <w:szCs w:val="20"/>
        </w:rPr>
        <w:t xml:space="preserve"> że następujący/e podmiot/y, będący/e podwykonawcą/</w:t>
      </w:r>
      <w:proofErr w:type="spellStart"/>
      <w:r>
        <w:rPr>
          <w:rFonts w:ascii="Arial" w:hAnsi="Arial" w:cs="Arial"/>
          <w:spacing w:val="-4"/>
          <w:sz w:val="20"/>
          <w:szCs w:val="20"/>
        </w:rPr>
        <w:t>ami</w:t>
      </w:r>
      <w:proofErr w:type="spellEnd"/>
      <w:r>
        <w:rPr>
          <w:rFonts w:ascii="Arial" w:hAnsi="Arial" w:cs="Arial"/>
          <w:spacing w:val="-4"/>
          <w:sz w:val="20"/>
          <w:szCs w:val="20"/>
        </w:rPr>
        <w:t>:</w:t>
      </w:r>
    </w:p>
    <w:p w:rsidR="00C90C7E" w:rsidRDefault="00C90C7E" w:rsidP="00C90C7E">
      <w:pPr>
        <w:numPr>
          <w:ilvl w:val="0"/>
          <w:numId w:val="7"/>
        </w:numPr>
        <w:autoSpaceDE w:val="0"/>
        <w:spacing w:after="0" w:line="240" w:lineRule="auto"/>
        <w:ind w:left="568" w:hanging="284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……………………………………………………………………………………………………………</w:t>
      </w:r>
    </w:p>
    <w:p w:rsidR="00C90C7E" w:rsidRDefault="00C90C7E" w:rsidP="00C90C7E">
      <w:pPr>
        <w:numPr>
          <w:ilvl w:val="0"/>
          <w:numId w:val="7"/>
        </w:numPr>
        <w:autoSpaceDE w:val="0"/>
        <w:spacing w:after="0" w:line="240" w:lineRule="auto"/>
        <w:ind w:left="568" w:hanging="284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……………………………………………………………………………………………………………</w:t>
      </w:r>
    </w:p>
    <w:p w:rsidR="00C90C7E" w:rsidRDefault="00C90C7E" w:rsidP="00C90C7E">
      <w:pPr>
        <w:numPr>
          <w:ilvl w:val="0"/>
          <w:numId w:val="7"/>
        </w:numPr>
        <w:autoSpaceDE w:val="0"/>
        <w:spacing w:after="0" w:line="240" w:lineRule="auto"/>
        <w:ind w:left="568" w:hanging="284"/>
        <w:rPr>
          <w:rFonts w:ascii="Arial" w:hAnsi="Arial" w:cs="Arial"/>
          <w:i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709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pacing w:val="-4"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pacing w:val="-4"/>
          <w:sz w:val="20"/>
          <w:szCs w:val="20"/>
        </w:rPr>
        <w:t>)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nie podlega/ą wykluczeniu z postępowania o udzielenie zamówienia </w:t>
      </w:r>
      <w:r>
        <w:rPr>
          <w:rFonts w:ascii="Arial" w:hAnsi="Arial" w:cs="Arial"/>
          <w:sz w:val="20"/>
          <w:szCs w:val="20"/>
        </w:rPr>
        <w:t xml:space="preserve">na podstawie art. 24 ust 1 pkt 12-22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  <w:spacing w:val="-4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przedstawicieli firmy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</w:pPr>
          </w:p>
          <w:p w:rsidR="006B0D36" w:rsidRDefault="006B0D36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</w:pPr>
          </w:p>
        </w:tc>
      </w:tr>
    </w:tbl>
    <w:p w:rsidR="00C90C7E" w:rsidRDefault="00C90C7E" w:rsidP="00C90C7E">
      <w:pPr>
        <w:numPr>
          <w:ilvl w:val="0"/>
          <w:numId w:val="15"/>
        </w:numPr>
        <w:autoSpaceDE w:val="0"/>
        <w:spacing w:after="0" w:line="240" w:lineRule="auto"/>
        <w:ind w:left="567" w:hanging="26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lastRenderedPageBreak/>
        <w:t>Oświadczam</w:t>
      </w:r>
      <w:r>
        <w:rPr>
          <w:rFonts w:ascii="Arial" w:hAnsi="Arial" w:cs="Arial"/>
          <w:spacing w:val="-4"/>
          <w:sz w:val="20"/>
          <w:szCs w:val="20"/>
        </w:rPr>
        <w:t>, że wszystkie informacje podane w powyższych oświadczeniach są aktualne i zgodne                 z prawdą oraz zostały przedstawione z pełną świadomością konsekwencji wprowadzenia zamawiającego w błąd przy przedstawianiu informacji.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  <w:spacing w:val="-4"/>
          <w:sz w:val="20"/>
          <w:szCs w:val="20"/>
        </w:rPr>
      </w:pPr>
    </w:p>
    <w:p w:rsidR="00C90C7E" w:rsidRDefault="00C90C7E" w:rsidP="00C90C7E">
      <w:pPr>
        <w:autoSpaceDE w:val="0"/>
        <w:spacing w:after="0" w:line="240" w:lineRule="auto"/>
        <w:ind w:left="709"/>
        <w:rPr>
          <w:rFonts w:ascii="Arial" w:hAnsi="Arial" w:cs="Arial"/>
          <w:spacing w:val="-4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Arial" w:hAnsi="Arial" w:cs="Arial"/>
                <w:i/>
                <w:sz w:val="20"/>
                <w:szCs w:val="20"/>
              </w:rPr>
              <w:t>przedstawicieli firmy</w:t>
            </w:r>
          </w:p>
        </w:tc>
      </w:tr>
    </w:tbl>
    <w:p w:rsidR="00C90C7E" w:rsidRDefault="00C90C7E" w:rsidP="00C90C7E">
      <w:pPr>
        <w:pStyle w:val="Tekstpodstawowywcity31"/>
        <w:spacing w:after="0"/>
        <w:ind w:left="284"/>
        <w:jc w:val="right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UWAGA! Wykonawca zobowiązany jest do podpisania każdego oświadczenia. W sytuacji, gdy wskazane oświadczenie go nie dotyczy zobowiązany jest do wstawienia zwrotu „NIE DOTYCZY” i podpisania oświadczenia we wskazanym miejscu.</w:t>
      </w:r>
    </w:p>
    <w:p w:rsidR="00C90C7E" w:rsidRDefault="00C90C7E" w:rsidP="00C90C7E">
      <w:pPr>
        <w:pageBreakBefore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 nr 3 do SIWZ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90C7E" w:rsidTr="00201B91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90C7E" w:rsidRDefault="00C90C7E" w:rsidP="00201B91">
            <w:pPr>
              <w:pStyle w:val="Nagwek2"/>
              <w:spacing w:before="0" w:line="240" w:lineRule="auto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WYKONAWCY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o spełnianiu warunków udziału w postępowaniu</w:t>
            </w:r>
          </w:p>
        </w:tc>
      </w:tr>
    </w:tbl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7524"/>
      </w:tblGrid>
      <w:tr w:rsidR="00C90C7E" w:rsidTr="00201B91">
        <w:trPr>
          <w:trHeight w:val="368"/>
        </w:trPr>
        <w:tc>
          <w:tcPr>
            <w:tcW w:w="1970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C90C7E" w:rsidTr="00201B91">
        <w:trPr>
          <w:trHeight w:val="368"/>
        </w:trPr>
        <w:tc>
          <w:tcPr>
            <w:tcW w:w="1970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Wykonawcy 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w trybie przetargu nieograniczonego na wyłonienie Wykonawcy zamierzenia polegającego na wykonaniu robót budowlanych w ramach zadania pn.: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„Przebudowa i rozbudowa założenia basenowego przy ul. Śląskiej w Świdnicy”.</w:t>
      </w: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Oświadczam, </w:t>
      </w:r>
      <w:r>
        <w:rPr>
          <w:rFonts w:ascii="Arial" w:hAnsi="Arial" w:cs="Arial"/>
        </w:rPr>
        <w:t>że spełniam warunki udziału w postępowaniu w zakresie:</w:t>
      </w: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pStyle w:val="Bezodstpw"/>
        <w:numPr>
          <w:ilvl w:val="0"/>
          <w:numId w:val="1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sytuacji ekonomicznej i finansowej</w:t>
      </w:r>
      <w:r>
        <w:rPr>
          <w:rFonts w:ascii="Arial" w:hAnsi="Arial" w:cs="Arial"/>
          <w:szCs w:val="20"/>
        </w:rPr>
        <w:t xml:space="preserve"> – Wykonawca spełni warunek jeżeli wykaże, że:</w:t>
      </w:r>
    </w:p>
    <w:p w:rsidR="00C90C7E" w:rsidRDefault="00C90C7E" w:rsidP="00C90C7E">
      <w:pPr>
        <w:pStyle w:val="Bezodstpw"/>
        <w:numPr>
          <w:ilvl w:val="0"/>
          <w:numId w:val="13"/>
        </w:numPr>
        <w:ind w:left="141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posiada środki finansowe lub zdolność kredytową w wysokości minimum 5 000 000 zł (słownie: pięć milionów złotych),</w:t>
      </w:r>
    </w:p>
    <w:p w:rsidR="00C90C7E" w:rsidRPr="00E568EA" w:rsidRDefault="00C90C7E" w:rsidP="00C90C7E">
      <w:pPr>
        <w:pStyle w:val="Bezodstpw"/>
        <w:numPr>
          <w:ilvl w:val="0"/>
          <w:numId w:val="13"/>
        </w:numPr>
        <w:ind w:left="1418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posiada ubezpieczenie od odpowiedzialności cywilnej w zakresie prowadzonej działalności gospodarczej związanej z przedmiotem zamówienia, na sumę gwarancyjną nie mniejszą niż 3 000 000 zł (słownie: trzy miliony złotych),</w:t>
      </w:r>
    </w:p>
    <w:p w:rsidR="00C90C7E" w:rsidRPr="00E568EA" w:rsidRDefault="00C90C7E" w:rsidP="00C90C7E">
      <w:pPr>
        <w:pStyle w:val="Bezodstpw"/>
        <w:numPr>
          <w:ilvl w:val="0"/>
          <w:numId w:val="13"/>
        </w:numPr>
        <w:ind w:left="1418"/>
        <w:rPr>
          <w:rFonts w:ascii="Arial" w:hAnsi="Arial" w:cs="Arial"/>
          <w:color w:val="000000"/>
          <w:szCs w:val="20"/>
        </w:rPr>
      </w:pPr>
      <w:r w:rsidRPr="00E568EA">
        <w:rPr>
          <w:rFonts w:ascii="Arial" w:hAnsi="Arial" w:cs="Arial"/>
          <w:color w:val="000000"/>
          <w:szCs w:val="20"/>
        </w:rPr>
        <w:t>posiadał w każdym roku działalności, za okres nie dłuższy niż ostatnie trzy lata obrotowe – a jeżeli okres prowadzenia działalności jest krótszy – za ten okres, minimalny roczny obrót w wysokości 15 000 000 zł, w tym minimalny roczny obrót w obszarze objętym zamówieniem (związany z działalnością w zakresie realizacji robót budowlanych) w wysokości minimum 10 000 000 zł.</w:t>
      </w:r>
    </w:p>
    <w:p w:rsidR="00C90C7E" w:rsidRDefault="00C90C7E" w:rsidP="00C90C7E">
      <w:pPr>
        <w:pStyle w:val="Bezodstpw"/>
        <w:ind w:left="1418"/>
        <w:rPr>
          <w:rFonts w:ascii="Arial" w:hAnsi="Arial" w:cs="Arial"/>
          <w:szCs w:val="20"/>
        </w:rPr>
      </w:pPr>
    </w:p>
    <w:p w:rsidR="00C90C7E" w:rsidRDefault="00C90C7E" w:rsidP="00C90C7E">
      <w:pPr>
        <w:pStyle w:val="Bezodstpw"/>
        <w:numPr>
          <w:ilvl w:val="0"/>
          <w:numId w:val="1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zdolności zawodowej</w:t>
      </w:r>
      <w:r>
        <w:rPr>
          <w:rFonts w:ascii="Arial" w:hAnsi="Arial" w:cs="Arial"/>
          <w:szCs w:val="20"/>
        </w:rPr>
        <w:t xml:space="preserve"> – Wykonawca spełni warunek jeżeli wykaże, że:</w:t>
      </w:r>
    </w:p>
    <w:p w:rsidR="00C90C7E" w:rsidRDefault="00C90C7E" w:rsidP="00C90C7E">
      <w:pPr>
        <w:pStyle w:val="Bezodstpw"/>
        <w:numPr>
          <w:ilvl w:val="0"/>
          <w:numId w:val="8"/>
        </w:numPr>
        <w:ind w:left="1418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dysponuje lub będzie dysponować osobami zdolnymi do realizacji zamówienia, tj.:</w:t>
      </w:r>
    </w:p>
    <w:p w:rsidR="00C90C7E" w:rsidRDefault="00C90C7E" w:rsidP="00C90C7E">
      <w:pPr>
        <w:pStyle w:val="Bezodstpw"/>
        <w:numPr>
          <w:ilvl w:val="0"/>
          <w:numId w:val="6"/>
        </w:numPr>
        <w:ind w:left="170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kierownikiem budowy – kierownikiem robót w specjalności konstrukcyjno-budowlanej, </w:t>
      </w:r>
      <w:r>
        <w:rPr>
          <w:rFonts w:ascii="Arial" w:hAnsi="Arial" w:cs="Arial"/>
          <w:szCs w:val="20"/>
        </w:rPr>
        <w:t xml:space="preserve">który posiada uprawnienia budowlane bez ograniczeń do kierowania robotami budowlanymi w specjalności </w:t>
      </w:r>
      <w:proofErr w:type="spellStart"/>
      <w:r>
        <w:rPr>
          <w:rFonts w:ascii="Arial" w:hAnsi="Arial" w:cs="Arial"/>
          <w:szCs w:val="20"/>
        </w:rPr>
        <w:t>konstrukcyjno</w:t>
      </w:r>
      <w:proofErr w:type="spellEnd"/>
      <w:r>
        <w:rPr>
          <w:rFonts w:ascii="Arial" w:hAnsi="Arial" w:cs="Arial"/>
          <w:szCs w:val="20"/>
        </w:rPr>
        <w:t xml:space="preserve"> – budowlanej, minimum 3 lata doświadczenia w pełnieniu samodzielnych funkcji technicznych w budownictwie, wykształcenie wyższe,</w:t>
      </w:r>
    </w:p>
    <w:p w:rsidR="00C90C7E" w:rsidRDefault="00C90C7E" w:rsidP="00C90C7E">
      <w:pPr>
        <w:pStyle w:val="Bezodstpw"/>
        <w:numPr>
          <w:ilvl w:val="0"/>
          <w:numId w:val="6"/>
        </w:numPr>
        <w:ind w:left="170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kierownikiem robót w specjalności instalacyjnej w zakresie sieci, instalacji i urządzeń cieplnych, wentylacyjnych, gazowych, wodociągowych   i kanalizacyjnych</w:t>
      </w:r>
      <w:r>
        <w:rPr>
          <w:rFonts w:ascii="Arial" w:hAnsi="Arial" w:cs="Arial"/>
          <w:szCs w:val="20"/>
        </w:rPr>
        <w:t>, który posiada uprawnienia budowlane bez ograniczeń do kierowania robotami budowlanymi w specjalności instalacyjnej w zakresie sieci, instalacji i urządzeń cieplnych, wentylacyjnych, gazowych, wodociągowych i kanalizacyjnych, minimum 3 lata doświadczenia w pełnieniu samodzielnych funkcji technicznych w budownictwie, wykształcenie wyższe,</w:t>
      </w:r>
    </w:p>
    <w:p w:rsidR="00C90C7E" w:rsidRDefault="00C90C7E" w:rsidP="00C90C7E">
      <w:pPr>
        <w:pStyle w:val="Bezodstpw"/>
        <w:numPr>
          <w:ilvl w:val="0"/>
          <w:numId w:val="6"/>
        </w:numPr>
        <w:ind w:left="170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kierownikiem robót w specjalności instalacyjnej w zakresie sieci, instalacji i urządzeń elektrycznych i elektroenergetycznych</w:t>
      </w:r>
      <w:r>
        <w:rPr>
          <w:rFonts w:ascii="Arial" w:hAnsi="Arial" w:cs="Arial"/>
          <w:szCs w:val="20"/>
        </w:rPr>
        <w:t>, który posiada uprawnienia budowlane bez ograniczeń do kierowania robotami budowlanymi w specjalności instalacyjnej w zakresie sieci, instalacji                      i urządzeń elektrycznych i elektroenergetycznych, minimum 3 lata doświadczenia w pełnieniu samodzielnych funkcji technicznych w budownictwie, wykształcenie wyższe,</w:t>
      </w:r>
    </w:p>
    <w:p w:rsidR="00C90C7E" w:rsidRDefault="00C90C7E" w:rsidP="00C90C7E">
      <w:pPr>
        <w:pStyle w:val="Bezodstpw"/>
        <w:ind w:left="1134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>Nie dopuszcza się w ramach powyższego warunku pełnienia funkcji kierownika robót w więcej niż jednej specjalności.</w:t>
      </w:r>
    </w:p>
    <w:p w:rsidR="00C90C7E" w:rsidRDefault="00C90C7E" w:rsidP="00C90C7E">
      <w:pPr>
        <w:pStyle w:val="Bezodstpw"/>
        <w:ind w:left="1134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Przez uprawnienia należy rozumieć: uprawnienia budowlane, o których mowa w ustawie z dnia 7 lipca 1994 r. Prawo budowlane (Dz.U. z 2017 poz. 1332) oraz zgodnie z Rozporządzeniem Ministra Infrastruktury i Rozwoju z dnia 11 września 2014 r. w sprawie samodzielnych funkcji technicznych w budownictwie (Dz.U. z 2014 poz. 1278) lub odpowiadające im uprawnienia budowlane wydane na podstawie uprzednio obowiązujących przepisów prawa. W przypadku Wykonawców zagranicznych dopuszcza się równoważne kwalifikacje zdobyte w innych państwach na zasadach określonych w art. 12a ustawy z dnia 7 lipca 1994 r. Prawo budowlane z uwzględnieniem postanowień ustawy z dnia 22 grudnia 2015 r. o zasadach uznawania </w:t>
      </w:r>
      <w:r>
        <w:rPr>
          <w:rFonts w:ascii="Arial" w:hAnsi="Arial" w:cs="Arial"/>
          <w:i/>
          <w:szCs w:val="20"/>
        </w:rPr>
        <w:lastRenderedPageBreak/>
        <w:t>kwalifikacji zawodowych nabytych w państwach członkowskich Unii Europejskiej (Dz.U. z 2016 poz. 65).</w:t>
      </w:r>
    </w:p>
    <w:p w:rsidR="00C90C7E" w:rsidRDefault="00C90C7E" w:rsidP="00C90C7E">
      <w:pPr>
        <w:pStyle w:val="Bezodstpw"/>
        <w:numPr>
          <w:ilvl w:val="0"/>
          <w:numId w:val="8"/>
        </w:numPr>
        <w:ind w:left="1135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posiada niezbędną wiedzę i doświadczenie, tj. w okresie ostatnich pięciu lat przed upływem terminu składania ofert, a jeżeli okres prowadzenia działalności jest krótszy – w tym okresie, zrealizował wszystkie roboty budowlane, o wartościach                                i parametrach wskazanych poniżej:</w:t>
      </w:r>
    </w:p>
    <w:p w:rsidR="00C90C7E" w:rsidRDefault="00C90C7E" w:rsidP="00C90C7E">
      <w:pPr>
        <w:pStyle w:val="Bezodstpw"/>
        <w:ind w:left="709"/>
        <w:rPr>
          <w:rFonts w:ascii="Arial" w:hAnsi="Arial" w:cs="Arial"/>
          <w:szCs w:val="20"/>
        </w:rPr>
      </w:pPr>
    </w:p>
    <w:p w:rsidR="00C90C7E" w:rsidRDefault="00C90C7E" w:rsidP="00C90C7E">
      <w:pPr>
        <w:pStyle w:val="Bezodstpw"/>
        <w:numPr>
          <w:ilvl w:val="3"/>
          <w:numId w:val="12"/>
        </w:numPr>
        <w:tabs>
          <w:tab w:val="clear" w:pos="2880"/>
          <w:tab w:val="num" w:pos="1134"/>
        </w:tabs>
        <w:ind w:left="1134" w:hanging="283"/>
        <w:rPr>
          <w:rFonts w:ascii="Arial" w:eastAsia="MS Mincho" w:hAnsi="Arial" w:cs="Arial"/>
          <w:b/>
          <w:bCs/>
          <w:szCs w:val="20"/>
        </w:rPr>
      </w:pPr>
      <w:r>
        <w:rPr>
          <w:rFonts w:ascii="Arial" w:eastAsia="MS Mincho" w:hAnsi="Arial" w:cs="Arial"/>
          <w:b/>
          <w:bCs/>
          <w:szCs w:val="20"/>
        </w:rPr>
        <w:t>jedna robota budowlana polegająca na budowie lub przebudowie obiektu użyteczności publicznej o charakterze sportowo-rekreacyjnym (art. odkryty basen lub otwarta pływalnia lub park wodny lub kryta pływalnia) o powierzchni zabudowy obiektów budowlanych co najmniej 5000 m² oraz</w:t>
      </w:r>
    </w:p>
    <w:p w:rsidR="00C90C7E" w:rsidRDefault="00C90C7E" w:rsidP="00C90C7E">
      <w:pPr>
        <w:pStyle w:val="Bezodstpw"/>
        <w:numPr>
          <w:ilvl w:val="3"/>
          <w:numId w:val="12"/>
        </w:numPr>
        <w:tabs>
          <w:tab w:val="clear" w:pos="2880"/>
        </w:tabs>
        <w:ind w:left="1134" w:hanging="283"/>
        <w:rPr>
          <w:rFonts w:ascii="Arial" w:hAnsi="Arial" w:cs="Arial"/>
          <w:szCs w:val="20"/>
        </w:rPr>
      </w:pPr>
      <w:r>
        <w:rPr>
          <w:rFonts w:ascii="Arial" w:eastAsia="MS Mincho" w:hAnsi="Arial" w:cs="Arial"/>
          <w:b/>
          <w:bCs/>
          <w:szCs w:val="20"/>
        </w:rPr>
        <w:t>dwie roboty budowlane polegające na budowie lub przebudowie niecek basenowych o łącznej powierzchni lustra wody co najmniej 1500 m² wraz z technologią oczyszczania wody basenowej, o wartości robót minimum 10 000 000 zł każda, przy czym jedna osobna niecka basenowa winna być wykonana ze stali nierdzewnej nie może być mniejsza niż 1000 m².</w:t>
      </w:r>
    </w:p>
    <w:p w:rsidR="00C90C7E" w:rsidRDefault="00C90C7E" w:rsidP="00C90C7E">
      <w:pPr>
        <w:pStyle w:val="Bezodstpw"/>
        <w:rPr>
          <w:rFonts w:ascii="Arial" w:hAnsi="Arial" w:cs="Arial"/>
          <w:szCs w:val="20"/>
        </w:rPr>
      </w:pPr>
    </w:p>
    <w:p w:rsidR="00C90C7E" w:rsidRDefault="00C90C7E" w:rsidP="00C90C7E">
      <w:pPr>
        <w:pStyle w:val="CM86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Przez budowę należy rozumieć wykonywanie obiektu budowlanego w określonym miejscu, a także odbudowę, rozbudowę, nadbudowę obiektu budowlanego;</w:t>
      </w:r>
    </w:p>
    <w:p w:rsidR="00C90C7E" w:rsidRDefault="00C90C7E" w:rsidP="00C90C7E">
      <w:pPr>
        <w:pStyle w:val="CM86"/>
        <w:spacing w:after="0" w:line="240" w:lineRule="auto"/>
        <w:ind w:left="709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Przez przebudowę należy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  <w:spacing w:val="-4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Arial" w:hAnsi="Arial" w:cs="Arial"/>
                <w:i/>
                <w:sz w:val="20"/>
                <w:szCs w:val="20"/>
              </w:rPr>
              <w:t>przedstawicieli firmy</w:t>
            </w: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C90C7E" w:rsidTr="00201B91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90C7E" w:rsidRDefault="00C90C7E" w:rsidP="00201B91">
            <w:pPr>
              <w:tabs>
                <w:tab w:val="left" w:pos="660"/>
                <w:tab w:val="center" w:pos="4690"/>
              </w:tabs>
              <w:spacing w:after="0" w:line="240" w:lineRule="auto"/>
              <w:ind w:right="186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w związku z poleganiem na zasobach innych podmiotów</w:t>
            </w: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90C7E" w:rsidRDefault="00C90C7E" w:rsidP="00C90C7E">
      <w:pPr>
        <w:numPr>
          <w:ilvl w:val="0"/>
          <w:numId w:val="14"/>
        </w:numPr>
        <w:spacing w:after="0" w:line="240" w:lineRule="auto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Oświadczam, </w:t>
      </w:r>
      <w:r>
        <w:rPr>
          <w:rFonts w:ascii="Arial" w:hAnsi="Arial" w:cs="Arial"/>
          <w:bCs/>
        </w:rPr>
        <w:t>że w celu wykazania spełnienia warunków udziału w postępowaniu określonych przez  Zamawiającego w rozdziale VI, ust. 1 pkt 1.2 niniejszej SIWZ, polegam na zasobach następującego/</w:t>
      </w:r>
      <w:proofErr w:type="spellStart"/>
      <w:r>
        <w:rPr>
          <w:rFonts w:ascii="Arial" w:hAnsi="Arial" w:cs="Arial"/>
          <w:bCs/>
        </w:rPr>
        <w:t>ych</w:t>
      </w:r>
      <w:proofErr w:type="spellEnd"/>
      <w:r>
        <w:rPr>
          <w:rFonts w:ascii="Arial" w:hAnsi="Arial" w:cs="Arial"/>
          <w:bCs/>
        </w:rPr>
        <w:t xml:space="preserve"> podmiotu/ów: </w:t>
      </w:r>
    </w:p>
    <w:p w:rsidR="00C90C7E" w:rsidRDefault="00C90C7E" w:rsidP="00C90C7E">
      <w:pPr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:rsidR="00C90C7E" w:rsidRDefault="00C90C7E" w:rsidP="00C90C7E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90C7E" w:rsidRDefault="00C90C7E" w:rsidP="00C90C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p w:rsidR="00C90C7E" w:rsidRDefault="00C90C7E" w:rsidP="00C90C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0C7E" w:rsidRDefault="00C90C7E" w:rsidP="00C90C7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0C7E" w:rsidRDefault="00C90C7E" w:rsidP="00C90C7E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i/>
        </w:rPr>
        <w:t>(wskazać podmiot I określić odpowiedni zakres dla wskazanego podmiotu)</w:t>
      </w:r>
    </w:p>
    <w:p w:rsidR="00C90C7E" w:rsidRDefault="00C90C7E" w:rsidP="00C90C7E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przedstawicieli firmy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</w:p>
        </w:tc>
      </w:tr>
    </w:tbl>
    <w:p w:rsidR="00C90C7E" w:rsidRDefault="00C90C7E" w:rsidP="00C90C7E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Oświadczam,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przedstawicieli firmy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</w:p>
        </w:tc>
      </w:tr>
    </w:tbl>
    <w:p w:rsidR="00C90C7E" w:rsidRDefault="00C90C7E" w:rsidP="00C90C7E">
      <w:pPr>
        <w:pStyle w:val="Tekstpodstawowywcity31"/>
        <w:spacing w:after="0"/>
        <w:ind w:left="284"/>
        <w:jc w:val="right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pStyle w:val="Tekstpodstawowywcity31"/>
        <w:spacing w:after="0"/>
        <w:ind w:left="284"/>
        <w:jc w:val="right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pStyle w:val="Tekstpodstawowywcity31"/>
        <w:spacing w:after="0"/>
        <w:ind w:left="284"/>
        <w:jc w:val="right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 W przypadku Wykonawców wspólnie ubiegających się o zamówienie oświadczenia te mają potwierdzić spełnianie warunków udziału w postepowaniu w zakresie, w którym każdy z Wykonawców wykazuje spełnienie warunków udziału w postepowaniu</w:t>
      </w:r>
    </w:p>
    <w:p w:rsidR="00C90C7E" w:rsidRDefault="00C90C7E" w:rsidP="00C90C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0C7E" w:rsidRDefault="00C90C7E" w:rsidP="00C90C7E">
      <w:pPr>
        <w:pageBreakBefore/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Załącznik nr 3A do SIWZ</w:t>
      </w:r>
    </w:p>
    <w:p w:rsidR="00C90C7E" w:rsidRDefault="00C90C7E" w:rsidP="00C90C7E">
      <w:pPr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90C7E" w:rsidTr="00201B91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90C7E" w:rsidRDefault="00C90C7E" w:rsidP="00201B91">
            <w:pPr>
              <w:pStyle w:val="Nagwek2"/>
              <w:spacing w:before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WYKONAWCY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dotyczące minimalnego rocznego obrotu</w:t>
            </w:r>
          </w:p>
        </w:tc>
      </w:tr>
    </w:tbl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7524"/>
      </w:tblGrid>
      <w:tr w:rsidR="00C90C7E" w:rsidTr="00201B91">
        <w:trPr>
          <w:trHeight w:val="368"/>
        </w:trPr>
        <w:tc>
          <w:tcPr>
            <w:tcW w:w="1970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Wykonawcy 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C90C7E" w:rsidTr="00201B91">
        <w:trPr>
          <w:trHeight w:val="368"/>
        </w:trPr>
        <w:tc>
          <w:tcPr>
            <w:tcW w:w="1970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Wykonawcy 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  <w:color w:val="00000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color w:val="00000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o udzielenie zamówienia publicznego w trybie przetargu nieograniczonego na wyłonienie Wykonawcy zamierzenia polegającego na wykonaniu robót budowlanych w ramach zadania pn.: 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„Przebudowa i rozbudowa założenia basenowego przy ul. Śląskiej w Świdnicy”.</w:t>
      </w:r>
    </w:p>
    <w:p w:rsidR="00C90C7E" w:rsidRDefault="00C90C7E" w:rsidP="00C90C7E">
      <w:pPr>
        <w:spacing w:after="0" w:line="240" w:lineRule="auto"/>
        <w:rPr>
          <w:rFonts w:ascii="Arial" w:hAnsi="Arial" w:cs="Arial"/>
          <w:color w:val="000000"/>
        </w:rPr>
      </w:pPr>
    </w:p>
    <w:p w:rsidR="00C90C7E" w:rsidRDefault="00C90C7E" w:rsidP="00C90C7E">
      <w:pPr>
        <w:pStyle w:val="Bezodstp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</w:rPr>
        <w:t xml:space="preserve">Oświadczam, </w:t>
      </w:r>
      <w:r>
        <w:rPr>
          <w:rFonts w:ascii="Arial" w:hAnsi="Arial" w:cs="Arial"/>
          <w:color w:val="000000"/>
        </w:rPr>
        <w:t>że podmiot do reprezentacji którego jestem uprawniony, w okresie ostatnich trzech lat obrotowych – a jeżeli okres prowadzenia działalności jest krótszy – za ten okres, posiadał roczny obrót w wysokości ……………………………………. Zł, w tym roczny obrót w obszarze objętym zamówieniem (związany z działalnością w zakresie realizacji robót budowlanych) w wysokości ………………………………………. Zł.</w:t>
      </w:r>
    </w:p>
    <w:p w:rsidR="00C90C7E" w:rsidRDefault="00C90C7E" w:rsidP="00C90C7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przedstawicieli firmy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</w:p>
        </w:tc>
      </w:tr>
    </w:tbl>
    <w:p w:rsidR="00C90C7E" w:rsidRDefault="00C90C7E" w:rsidP="00C90C7E">
      <w:pPr>
        <w:pStyle w:val="Tekstpodstawowywcity31"/>
        <w:tabs>
          <w:tab w:val="left" w:pos="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pStyle w:val="Tekstpodstawowywcity31"/>
        <w:tabs>
          <w:tab w:val="left" w:pos="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pStyle w:val="Tekstpodstawowywcity31"/>
        <w:pageBreakBefore/>
        <w:tabs>
          <w:tab w:val="left" w:pos="557"/>
        </w:tabs>
        <w:spacing w:after="0"/>
        <w:ind w:left="6814"/>
      </w:pPr>
    </w:p>
    <w:p w:rsidR="00C90C7E" w:rsidRDefault="00C90C7E" w:rsidP="00C90C7E">
      <w:pPr>
        <w:pStyle w:val="Tekstpodstawowywcity31"/>
        <w:tabs>
          <w:tab w:val="left" w:pos="557"/>
        </w:tabs>
        <w:spacing w:after="0"/>
        <w:ind w:left="681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4 do SIWZ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25"/>
      </w:tblGrid>
      <w:tr w:rsidR="00C90C7E" w:rsidTr="00201B91">
        <w:trPr>
          <w:trHeight w:val="621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90C7E" w:rsidRDefault="00C90C7E" w:rsidP="00201B91">
            <w:pPr>
              <w:pStyle w:val="Nagwek2"/>
              <w:spacing w:before="0" w:line="240" w:lineRule="auto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WYKONAWCY</w:t>
            </w: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o powierzeniu wykonania części zamówienia podwykonawcom</w:t>
            </w: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7524"/>
      </w:tblGrid>
      <w:tr w:rsidR="00C90C7E" w:rsidTr="00201B91">
        <w:trPr>
          <w:trHeight w:val="368"/>
        </w:trPr>
        <w:tc>
          <w:tcPr>
            <w:tcW w:w="1970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</w:rPr>
              <w:t xml:space="preserve">Nazwa Wykonawcy 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pacing w:val="40"/>
              </w:rPr>
              <w:t>......................................................................</w:t>
            </w:r>
          </w:p>
        </w:tc>
      </w:tr>
      <w:tr w:rsidR="00C90C7E" w:rsidTr="00201B91">
        <w:trPr>
          <w:trHeight w:val="368"/>
        </w:trPr>
        <w:tc>
          <w:tcPr>
            <w:tcW w:w="1970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</w:rPr>
              <w:t xml:space="preserve">Adres Wykonawcy 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pacing w:val="40"/>
              </w:rPr>
              <w:t>......................................................................</w:t>
            </w: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postępowaniu o udzielenie zamówienia publicznego w trybie przetargu nieograniczonego na wyłonienie Wykonawcy zamierzenia polegającego na wykonaniu robót budowlanych w ramach zadania pn. </w:t>
      </w:r>
      <w:r>
        <w:rPr>
          <w:rFonts w:ascii="Arial" w:hAnsi="Arial" w:cs="Arial"/>
          <w:b/>
          <w:bCs/>
        </w:rPr>
        <w:t>„Przebudowa i rozbudowa założenia basenowego przy ul. Śląskiej w Świdnicy”.</w:t>
      </w:r>
    </w:p>
    <w:p w:rsidR="00C90C7E" w:rsidRDefault="00C90C7E" w:rsidP="00C90C7E">
      <w:pPr>
        <w:spacing w:after="0" w:line="240" w:lineRule="auto"/>
        <w:rPr>
          <w:rFonts w:ascii="Arial" w:hAnsi="Arial" w:cs="Arial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następujące prace zamierzamy zlecić podwykonawcom:</w:t>
      </w:r>
    </w:p>
    <w:p w:rsidR="00C90C7E" w:rsidRDefault="00C90C7E" w:rsidP="00C90C7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6"/>
        <w:gridCol w:w="2487"/>
        <w:gridCol w:w="2939"/>
        <w:gridCol w:w="2549"/>
      </w:tblGrid>
      <w:tr w:rsidR="00C90C7E" w:rsidTr="00201B91">
        <w:trPr>
          <w:trHeight w:val="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Czynności/Opis robót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Udział % w całości zamówienia</w:t>
            </w:r>
          </w:p>
        </w:tc>
      </w:tr>
      <w:tr w:rsidR="00C90C7E" w:rsidTr="00201B91">
        <w:trPr>
          <w:trHeight w:val="73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C7E" w:rsidTr="00201B91">
        <w:trPr>
          <w:trHeight w:val="11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C7E" w:rsidRDefault="00C90C7E" w:rsidP="00C90C7E">
      <w:pPr>
        <w:pStyle w:val="Tekstpodstawowywcity31"/>
        <w:spacing w:after="0"/>
        <w:ind w:left="284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pStyle w:val="Tekstpodstawowywcity31"/>
        <w:spacing w:after="0"/>
        <w:ind w:left="284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pStyle w:val="Tekstpodstawowywcity31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Stosownie do treści art. 36ba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zamawiający informuje, że jeżeli powierzenie </w:t>
      </w:r>
      <w:r>
        <w:rPr>
          <w:rFonts w:ascii="Arial" w:hAnsi="Arial" w:cs="Arial"/>
          <w:b/>
          <w:bCs/>
          <w:sz w:val="20"/>
          <w:szCs w:val="20"/>
        </w:rPr>
        <w:t>podwykonawcy wykonania części zamówienia na roboty budowlane nastąpi w trakcie jego realizacji, Wykonawca na żądanie Zamawiającego przedstawi oświadczenie lub dokumenty potwierdzające brak podstaw wykluczenia wobec tego podwykonawcy.</w:t>
      </w:r>
    </w:p>
    <w:p w:rsidR="00C90C7E" w:rsidRDefault="00C90C7E" w:rsidP="00C90C7E">
      <w:pPr>
        <w:pStyle w:val="Tekstpodstawowywcity31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p w:rsidR="00C90C7E" w:rsidRDefault="00C90C7E" w:rsidP="00C90C7E">
      <w:pPr>
        <w:pStyle w:val="Tekstpodstawowywcity31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przedstawicieli firmy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90C7E" w:rsidRDefault="00C90C7E" w:rsidP="00C90C7E">
      <w:pPr>
        <w:pStyle w:val="Tekstpodstawowywcity31"/>
        <w:pageBreakBefore/>
        <w:spacing w:after="0"/>
        <w:ind w:left="284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 nr 5 do SIWZ</w:t>
      </w:r>
    </w:p>
    <w:p w:rsidR="00C90C7E" w:rsidRDefault="00C90C7E" w:rsidP="00C90C7E">
      <w:pPr>
        <w:pStyle w:val="Tekstpodstawowywcity31"/>
        <w:spacing w:after="0"/>
        <w:ind w:left="284"/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C90C7E" w:rsidTr="00201B91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90C7E" w:rsidRDefault="00C90C7E" w:rsidP="00201B91">
            <w:pPr>
              <w:pStyle w:val="Nagwek2"/>
              <w:spacing w:before="0" w:line="240" w:lineRule="auto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PISEMNE ZOBOWIĄZANIE PODMIOTU DO ODDANIA DO DYSPOZYCJI WYKONAWCY NIEZBĘDNYCH ZASOBÓW NA OKRES KORZYSTANIA Z NICH PRZY WYKONYWANIU ZAMÓWIENIA ZGODNIE Z ART. 22a USTAWY PZP</w:t>
            </w: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7524"/>
      </w:tblGrid>
      <w:tr w:rsidR="00C90C7E" w:rsidTr="00201B91">
        <w:trPr>
          <w:trHeight w:val="368"/>
        </w:trPr>
        <w:tc>
          <w:tcPr>
            <w:tcW w:w="1970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</w:rPr>
              <w:t xml:space="preserve">Nazwa Wykonawcy 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pacing w:val="40"/>
              </w:rPr>
              <w:t>......................................................................</w:t>
            </w:r>
          </w:p>
        </w:tc>
      </w:tr>
      <w:tr w:rsidR="00C90C7E" w:rsidTr="00201B91">
        <w:trPr>
          <w:trHeight w:val="368"/>
        </w:trPr>
        <w:tc>
          <w:tcPr>
            <w:tcW w:w="1970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</w:rPr>
              <w:t xml:space="preserve">Adres Wykonawcy 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C90C7E" w:rsidRDefault="00C90C7E" w:rsidP="00201B9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pacing w:val="40"/>
              </w:rPr>
              <w:t>......................................................................</w:t>
            </w: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postępowaniu o udzielenie zamówienia publicznego w trybie przetargu nieograniczonego na wyłonienie Wykonawcy zamierzenia polegającego na wykonaniu robót budowlanych w ramach zadania pn.: </w:t>
      </w:r>
      <w:r>
        <w:rPr>
          <w:rFonts w:ascii="Arial" w:hAnsi="Arial" w:cs="Arial"/>
          <w:b/>
          <w:bCs/>
        </w:rPr>
        <w:t>„Przebudowa i rozbudowa założenia basenowego przy ul. Śląskiej w Świdnicy”.</w:t>
      </w:r>
    </w:p>
    <w:p w:rsidR="00C90C7E" w:rsidRDefault="00C90C7E" w:rsidP="00C90C7E">
      <w:pPr>
        <w:spacing w:after="0" w:line="240" w:lineRule="auto"/>
        <w:rPr>
          <w:rFonts w:ascii="Arial" w:hAnsi="Arial" w:cs="Arial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Ja</w:t>
      </w:r>
      <w:r>
        <w:rPr>
          <w:rFonts w:ascii="Arial" w:hAnsi="Arial" w:cs="Arial"/>
        </w:rPr>
        <w:t xml:space="preserve"> (My) niżej podpisany (ni)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działając</w:t>
      </w:r>
      <w:r>
        <w:rPr>
          <w:rFonts w:ascii="Arial" w:hAnsi="Arial" w:cs="Arial"/>
        </w:rPr>
        <w:t xml:space="preserve"> w imieniu i na rzecz: ………………………………………………………………………………………………………….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……………………………………………………………………………………………….………….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Oświadczam </w:t>
      </w:r>
      <w:r>
        <w:rPr>
          <w:rFonts w:ascii="Arial" w:hAnsi="Arial" w:cs="Arial"/>
        </w:rPr>
        <w:t>(my), że w przetargu nieograniczonym na: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Zobowiązuję (zobowiązujemy) się udostępnić swoje zasoby Wykonawcy: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…………………………………………………………………………….……………………………</w:t>
      </w:r>
    </w:p>
    <w:p w:rsidR="00C90C7E" w:rsidRDefault="00C90C7E" w:rsidP="00C90C7E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(pełna nazwa Wykonawcy i adres/siedziba Wykonawcy)</w:t>
      </w: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</w:rPr>
      </w:pPr>
    </w:p>
    <w:p w:rsidR="00C90C7E" w:rsidRDefault="00C90C7E" w:rsidP="00C90C7E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C90C7E" w:rsidRDefault="00C90C7E" w:rsidP="00C90C7E">
      <w:pPr>
        <w:numPr>
          <w:ilvl w:val="0"/>
          <w:numId w:val="16"/>
        </w:numPr>
        <w:tabs>
          <w:tab w:val="left" w:pos="540"/>
        </w:tabs>
        <w:autoSpaceDE w:val="0"/>
        <w:spacing w:after="0" w:line="240" w:lineRule="auto"/>
        <w:ind w:hanging="1260"/>
        <w:rPr>
          <w:rFonts w:ascii="Arial" w:hAnsi="Arial" w:cs="Arial"/>
        </w:rPr>
      </w:pPr>
      <w:r>
        <w:rPr>
          <w:rFonts w:ascii="Arial" w:hAnsi="Arial" w:cs="Arial"/>
        </w:rPr>
        <w:t>zakres moich zasobów dostępnych Wykonawcy: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numPr>
          <w:ilvl w:val="0"/>
          <w:numId w:val="16"/>
        </w:numPr>
        <w:tabs>
          <w:tab w:val="left" w:pos="540"/>
        </w:tabs>
        <w:autoSpaceDE w:val="0"/>
        <w:spacing w:after="0" w:line="240" w:lineRule="auto"/>
        <w:ind w:hanging="1260"/>
        <w:rPr>
          <w:rFonts w:ascii="Arial" w:hAnsi="Arial" w:cs="Arial"/>
        </w:rPr>
      </w:pPr>
      <w:r>
        <w:rPr>
          <w:rFonts w:ascii="Arial" w:hAnsi="Arial" w:cs="Arial"/>
        </w:rPr>
        <w:t>sposób wykorzystania moich zasobów przez Wykonawcę przy wykonywaniu zamówienia: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numPr>
          <w:ilvl w:val="0"/>
          <w:numId w:val="16"/>
        </w:numPr>
        <w:tabs>
          <w:tab w:val="left" w:pos="540"/>
        </w:tabs>
        <w:autoSpaceDE w:val="0"/>
        <w:spacing w:after="0" w:line="240" w:lineRule="auto"/>
        <w:ind w:hanging="1260"/>
        <w:rPr>
          <w:rFonts w:ascii="Arial" w:hAnsi="Arial" w:cs="Arial"/>
        </w:rPr>
      </w:pPr>
      <w:r>
        <w:rPr>
          <w:rFonts w:ascii="Arial" w:hAnsi="Arial" w:cs="Arial"/>
        </w:rPr>
        <w:t>charakter stosunku, jaki będzie mnie łączył z Wykonawcą: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numPr>
          <w:ilvl w:val="0"/>
          <w:numId w:val="16"/>
        </w:numPr>
        <w:tabs>
          <w:tab w:val="left" w:pos="540"/>
        </w:tabs>
        <w:autoSpaceDE w:val="0"/>
        <w:spacing w:after="0" w:line="240" w:lineRule="auto"/>
        <w:ind w:hanging="1260"/>
        <w:rPr>
          <w:rFonts w:ascii="Arial" w:hAnsi="Arial" w:cs="Arial"/>
        </w:rPr>
      </w:pPr>
      <w:r>
        <w:rPr>
          <w:rFonts w:ascii="Arial" w:hAnsi="Arial" w:cs="Arial"/>
        </w:rPr>
        <w:t>zakres i okres mojego udziału przy wykonywaniu zamówienia: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przedstawicieli firmy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</w:rPr>
      </w:pPr>
    </w:p>
    <w:p w:rsidR="00C90C7E" w:rsidRDefault="00C90C7E" w:rsidP="00C90C7E">
      <w:pPr>
        <w:pageBreakBefore/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nr 6 do SIWZ</w:t>
      </w:r>
    </w:p>
    <w:p w:rsidR="00C90C7E" w:rsidRDefault="00C90C7E" w:rsidP="00C90C7E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64"/>
      </w:tblGrid>
      <w:tr w:rsidR="00C90C7E" w:rsidTr="00201B9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bottom"/>
          </w:tcPr>
          <w:p w:rsidR="00C90C7E" w:rsidRDefault="00C90C7E" w:rsidP="00201B9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(pieczęć wykonawcy/pełnomocnika)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90C7E" w:rsidRDefault="00C90C7E" w:rsidP="00201B9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C90C7E" w:rsidRDefault="00C90C7E" w:rsidP="00201B91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WYKAZ OSÓB SKIEROWANYCH PRZEZ WYKONAWCĘ DO REALIZACJI ZAMÓWIENIA PUBLICZNEGO</w:t>
            </w:r>
          </w:p>
          <w:p w:rsidR="00C90C7E" w:rsidRDefault="00C90C7E" w:rsidP="00201B9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polegającego na  wykonaniu robót budowlanych w ramach zadania pn.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„Przebudowa i rozbudowa założenia basenowego przy ul. Śląskiej w Świdnicy”.</w:t>
            </w:r>
          </w:p>
          <w:p w:rsidR="00C90C7E" w:rsidRDefault="00C90C7E" w:rsidP="00201B91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134"/>
        <w:gridCol w:w="2835"/>
        <w:gridCol w:w="1447"/>
        <w:gridCol w:w="1835"/>
      </w:tblGrid>
      <w:tr w:rsidR="00C90C7E" w:rsidTr="00201B91">
        <w:trPr>
          <w:trHeight w:val="7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stanowisko, zakres wykonywanych czynności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osoba</w:t>
            </w:r>
          </w:p>
          <w:p w:rsidR="00C90C7E" w:rsidRDefault="00C90C7E" w:rsidP="00201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/Imię i Nazwisko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/Rodzaj, nr uprawnień/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  <w:p w:rsidR="00C90C7E" w:rsidRDefault="00C90C7E" w:rsidP="00201B9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w latach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C90C7E" w:rsidTr="00201B91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</w:pPr>
            <w:r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</w:tr>
      <w:tr w:rsidR="00C90C7E" w:rsidTr="00201B91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Kierownik budowy,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Kierownik robót w specjalności budowlano-konstrukcyjnej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Uprawnienia do kierowania robotami budowlanymi w specjalności budowlano-konstrukcyjnej bez ograniczeń, wykształcenie wyższe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Uprawnienia nr ………………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Nr ewidencyjny OIIB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90C7E" w:rsidTr="00201B91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robót w specjalności instalacyjnej w zakresie sieci, instalacji i urządzeń cieplnych, wentylacyjnych, gazowych, wodociągowych i kanalizacyjnych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Uprawnienia do kierowania robotami   budowlanymi w specjalności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instalacyjnej w zakresie sieci, instalacji i urządzeń cieplnych, wentylacyjnych, gazowych, wodociągowych i kanalizacyjnych</w:t>
            </w:r>
            <w:r>
              <w:rPr>
                <w:rFonts w:ascii="Arial" w:eastAsia="MS Mincho" w:hAnsi="Arial" w:cs="Arial"/>
                <w:i/>
                <w:sz w:val="20"/>
                <w:szCs w:val="20"/>
              </w:rPr>
              <w:t xml:space="preserve"> bez ograniczeń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Wykształcenie wyższe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Uprawnienia nr ………………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Nr ewidencyjny OIIB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90C7E" w:rsidTr="00201B91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 w specjalności instalacyjnej w zakresie sieci, instalacji i urządzeń elektrycznych                      i elektroenergetycznych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Uprawnienia do kierowania robotami   budowlanymi w specjalności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instalacyjnej w zakresie sieci, instalacji i urządzeń elektrycznych                      i elektroenergetycznych</w:t>
            </w:r>
            <w:r>
              <w:rPr>
                <w:rFonts w:ascii="Arial" w:eastAsia="MS Mincho" w:hAnsi="Arial" w:cs="Arial"/>
                <w:i/>
                <w:sz w:val="20"/>
                <w:szCs w:val="20"/>
              </w:rPr>
              <w:t xml:space="preserve"> bez ograniczeń, wykształcenie wyższe 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Uprawnienia nr ………………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Nr ewidencyjny OIIB</w:t>
            </w:r>
          </w:p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pStyle w:val="Bezodstpw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Zgodnie z Rozdziałem VI ust. 1 pkt 1.2 </w:t>
      </w:r>
      <w:proofErr w:type="spellStart"/>
      <w:r>
        <w:rPr>
          <w:rFonts w:ascii="Arial" w:hAnsi="Arial" w:cs="Arial"/>
          <w:szCs w:val="20"/>
        </w:rPr>
        <w:t>ppkt</w:t>
      </w:r>
      <w:proofErr w:type="spellEnd"/>
      <w:r>
        <w:rPr>
          <w:rFonts w:ascii="Arial" w:hAnsi="Arial" w:cs="Arial"/>
          <w:szCs w:val="20"/>
        </w:rPr>
        <w:t xml:space="preserve"> 1.2.2 lit. a) Wykonawca spełni warunki udziału w postępowaniu, jeżeli wykaże, że </w:t>
      </w:r>
      <w:r>
        <w:rPr>
          <w:rFonts w:ascii="Arial" w:hAnsi="Arial" w:cs="Arial"/>
          <w:b/>
          <w:szCs w:val="20"/>
          <w:u w:val="single"/>
        </w:rPr>
        <w:t>dysponuje lub będzie dysponować osobami zdolnymi do realizacji zamówienia</w:t>
      </w:r>
      <w:r>
        <w:rPr>
          <w:rFonts w:ascii="Arial" w:hAnsi="Arial" w:cs="Arial"/>
          <w:b/>
          <w:szCs w:val="20"/>
        </w:rPr>
        <w:t xml:space="preserve">, tj. </w:t>
      </w:r>
    </w:p>
    <w:p w:rsidR="00C90C7E" w:rsidRDefault="00C90C7E" w:rsidP="00C90C7E">
      <w:pPr>
        <w:pStyle w:val="Bezodstpw"/>
        <w:numPr>
          <w:ilvl w:val="0"/>
          <w:numId w:val="9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kierownikiem budowy – kierownikiem robót w specjalności konstrukcyjno-budowlanej, </w:t>
      </w:r>
      <w:r>
        <w:rPr>
          <w:rFonts w:ascii="Arial" w:hAnsi="Arial" w:cs="Arial"/>
          <w:szCs w:val="20"/>
        </w:rPr>
        <w:t xml:space="preserve">który posiada uprawnienia budowlane bez ograniczeń do kierowania robotami budowlanymi w specjalności </w:t>
      </w:r>
      <w:proofErr w:type="spellStart"/>
      <w:r>
        <w:rPr>
          <w:rFonts w:ascii="Arial" w:hAnsi="Arial" w:cs="Arial"/>
          <w:szCs w:val="20"/>
        </w:rPr>
        <w:t>konstrukcyjno</w:t>
      </w:r>
      <w:proofErr w:type="spellEnd"/>
      <w:r>
        <w:rPr>
          <w:rFonts w:ascii="Arial" w:hAnsi="Arial" w:cs="Arial"/>
          <w:szCs w:val="20"/>
        </w:rPr>
        <w:t xml:space="preserve"> – budowlanej, minimum 3 lata doświadczenia w pełnieniu samodzielnych funkcji technicznych w budownictwie, wykształcenie wyższe,</w:t>
      </w:r>
    </w:p>
    <w:p w:rsidR="00C90C7E" w:rsidRDefault="00C90C7E" w:rsidP="00C90C7E">
      <w:pPr>
        <w:pStyle w:val="Bezodstpw"/>
        <w:numPr>
          <w:ilvl w:val="0"/>
          <w:numId w:val="9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kierownikiem robót w specjalności instalacyjnej w zakresie sieci, instalacji i urządzeń cieplnych, wentylacyjnych, gazowych, wodociągowych i kanalizacyjnych</w:t>
      </w:r>
      <w:r>
        <w:rPr>
          <w:rFonts w:ascii="Arial" w:hAnsi="Arial" w:cs="Arial"/>
          <w:szCs w:val="20"/>
        </w:rPr>
        <w:t xml:space="preserve">, który </w:t>
      </w:r>
      <w:r>
        <w:rPr>
          <w:rFonts w:ascii="Arial" w:hAnsi="Arial" w:cs="Arial"/>
          <w:szCs w:val="20"/>
        </w:rPr>
        <w:lastRenderedPageBreak/>
        <w:t>posiada uprawnienia budowlane bez ograniczeń do kierowania robotami budowlanymi w specjalności instalacyjnej w zakresie sieci, instalacji i urządzeń cieplnych, wentylacyjnych, gazowych, wodociągowych i kanalizacyjnych, minimum 3 lata doświadczenia w pełnieniu samodzielnych funkcji technicznych w budownictwie, wykształcenie wyższe,</w:t>
      </w:r>
    </w:p>
    <w:p w:rsidR="00C90C7E" w:rsidRDefault="00C90C7E" w:rsidP="00C90C7E">
      <w:pPr>
        <w:pStyle w:val="Bezodstpw"/>
        <w:numPr>
          <w:ilvl w:val="0"/>
          <w:numId w:val="9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kierownikiem robót w specjalności instalacyjnej w zakresie sieci, instalacji i urządzeń elektrycznych i elektroenergetycznych</w:t>
      </w:r>
      <w:r>
        <w:rPr>
          <w:rFonts w:ascii="Arial" w:hAnsi="Arial" w:cs="Arial"/>
          <w:szCs w:val="20"/>
        </w:rPr>
        <w:t>, który posiada uprawnienia budowlane bez ograniczeń do kierowania robotami budowlanymi w specjalności instalacyjnej w zakresie sieci, instalacji i urządzeń elektrycznych i elektroenergetycznych, minimum 3 lata doświadczenia w pełnieniu samodzielnych funkcji technicznych w budownictwie, wykształcenie wyższe,</w:t>
      </w:r>
    </w:p>
    <w:p w:rsidR="00C90C7E" w:rsidRDefault="00C90C7E" w:rsidP="00C90C7E">
      <w:pPr>
        <w:pStyle w:val="Bezodstpw"/>
        <w:ind w:left="1134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>Nie dopuszcza się w ramach powyższego warunku pełnienia funkcji kierownika robót w więcej niż jednej specjalności.</w:t>
      </w:r>
    </w:p>
    <w:p w:rsidR="00C90C7E" w:rsidRDefault="00C90C7E" w:rsidP="00C90C7E">
      <w:pPr>
        <w:pStyle w:val="Bezodstpw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Cs w:val="20"/>
        </w:rPr>
        <w:t>Przez uprawnienia należy rozumieć: uprawnienia budowlane, o których mowa w ustawie z dnia 7 lipca 1994 r. Prawo budowlane (Dz.U. z 2017 poz. 1332) oraz zgodnie z Rozporządzeniem Ministra Infrastruktury i Rozwoju z dnia 11 września 2014 r. w sprawie samodzielnych funkcji technicznych w budownictwie (Dz.U. z 2014 poz. 1278) lub odpowiadające im uprawnienia budowlane wydane na podstawie uprzednio obowiązujących przepisów prawa. W przypadku Wykonawców zagranicznych dopuszcza się równoważne kwalifikacje zdobyte w innych państwach na zasadach określonych w art. 12a ustawy z dnia 7 lipca 1994 r. Prawo budowlane z uwzględnieniem postanowień ustawy z dnia 22 grudnia 2015 r. o zasadach uznawania kwalifikacji zawodowych nabytych w państwach członkowskich Unii Europejskiej (Dz.U. z 2016 poz. 65).</w:t>
      </w:r>
    </w:p>
    <w:p w:rsidR="00C90C7E" w:rsidRDefault="00C90C7E" w:rsidP="00C90C7E">
      <w:pPr>
        <w:pStyle w:val="Default"/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autoSpaceDE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przedstawicieli firmy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tabs>
          <w:tab w:val="left" w:pos="11684"/>
        </w:tabs>
        <w:autoSpaceDE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C90C7E" w:rsidRDefault="00C90C7E" w:rsidP="00C90C7E">
      <w:pPr>
        <w:tabs>
          <w:tab w:val="left" w:pos="11684"/>
        </w:tabs>
        <w:autoSpaceDE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C90C7E" w:rsidRDefault="00C90C7E" w:rsidP="00C90C7E">
      <w:pPr>
        <w:tabs>
          <w:tab w:val="left" w:pos="11684"/>
        </w:tabs>
        <w:autoSpaceDE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UWAGA!</w:t>
      </w: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Niniejszy dokument składa Wykonawca, którego oferta została najwyżej oceniona.</w:t>
      </w: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pageBreakBefore/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 nr 7 do SIWZ</w:t>
      </w:r>
    </w:p>
    <w:p w:rsidR="00C90C7E" w:rsidRDefault="00C90C7E" w:rsidP="00C90C7E">
      <w:pPr>
        <w:spacing w:after="0" w:line="240" w:lineRule="auto"/>
        <w:ind w:left="5670" w:firstLine="567"/>
        <w:rPr>
          <w:rFonts w:ascii="Arial" w:hAnsi="Arial" w:cs="Arial"/>
          <w:b/>
          <w:i/>
          <w:sz w:val="20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Wykaz robót budowlanych w ramach zadania  pn.: </w:t>
      </w:r>
      <w:r>
        <w:rPr>
          <w:rFonts w:ascii="Arial" w:hAnsi="Arial" w:cs="Arial"/>
          <w:b/>
          <w:bCs/>
          <w:sz w:val="20"/>
          <w:szCs w:val="20"/>
        </w:rPr>
        <w:t>„Przebudowa i rozbudowa założenia basenowego przy ul. Śląskiej w Świdnicy”.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827"/>
        <w:gridCol w:w="5397"/>
      </w:tblGrid>
      <w:tr w:rsidR="00C90C7E" w:rsidTr="00201B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bottom"/>
          </w:tcPr>
          <w:p w:rsidR="00C90C7E" w:rsidRDefault="00C90C7E" w:rsidP="00201B9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wykonawcy/pełnomocnika)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90C7E" w:rsidRDefault="00C90C7E" w:rsidP="00201B9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C90C7E" w:rsidRDefault="00C90C7E" w:rsidP="00201B91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WYKAZ ROBÓT BUDOWLANYCH</w:t>
            </w:r>
          </w:p>
          <w:p w:rsidR="00C90C7E" w:rsidRDefault="00C90C7E" w:rsidP="00201B91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</w:tbl>
    <w:p w:rsidR="00C90C7E" w:rsidRDefault="00C90C7E" w:rsidP="00C90C7E">
      <w:pPr>
        <w:pStyle w:val="Default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382"/>
        <w:gridCol w:w="1701"/>
        <w:gridCol w:w="2020"/>
        <w:gridCol w:w="1684"/>
      </w:tblGrid>
      <w:tr w:rsidR="00C90C7E" w:rsidTr="00201B91">
        <w:trPr>
          <w:trHeight w:val="102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realizacji, </w:t>
            </w:r>
          </w:p>
          <w:p w:rsidR="00C90C7E" w:rsidRDefault="00C90C7E" w:rsidP="00201B9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robót *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0C7E" w:rsidRDefault="00C90C7E" w:rsidP="00201B9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  <w:p w:rsidR="00C90C7E" w:rsidRDefault="00C90C7E" w:rsidP="00201B9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wykonania</w:t>
            </w:r>
          </w:p>
          <w:p w:rsidR="00C90C7E" w:rsidRDefault="00C90C7E" w:rsidP="00201B9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0C7E" w:rsidRDefault="00C90C7E" w:rsidP="00201B9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C7E" w:rsidRDefault="00C90C7E" w:rsidP="00201B9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  <w:p w:rsidR="00C90C7E" w:rsidRDefault="00C90C7E" w:rsidP="00201B91">
            <w:pPr>
              <w:autoSpaceDE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(brutto)</w:t>
            </w:r>
          </w:p>
          <w:p w:rsidR="00C90C7E" w:rsidRDefault="00C90C7E" w:rsidP="00201B9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C7E" w:rsidRDefault="00C90C7E" w:rsidP="00201B9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  <w:p w:rsidR="00C90C7E" w:rsidRDefault="00C90C7E" w:rsidP="00201B91">
            <w:pPr>
              <w:autoSpaceDE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wykonania</w:t>
            </w:r>
          </w:p>
          <w:p w:rsidR="00C90C7E" w:rsidRDefault="00C90C7E" w:rsidP="00201B91">
            <w:pPr>
              <w:autoSpaceDE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robota została wykonana</w:t>
            </w:r>
          </w:p>
        </w:tc>
      </w:tr>
      <w:tr w:rsidR="00C90C7E" w:rsidTr="00201B91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90C7E" w:rsidTr="00201B91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0C7E" w:rsidRDefault="00C90C7E" w:rsidP="00201B91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C7E" w:rsidTr="00201B91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C7E" w:rsidTr="00201B91">
        <w:trPr>
          <w:trHeight w:val="76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0C7E" w:rsidRDefault="00C90C7E" w:rsidP="00201B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C7E" w:rsidRDefault="00C90C7E" w:rsidP="00C90C7E">
      <w:pPr>
        <w:pStyle w:val="Default"/>
        <w:tabs>
          <w:tab w:val="left" w:pos="142"/>
          <w:tab w:val="left" w:pos="284"/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90C7E" w:rsidRDefault="00C90C7E" w:rsidP="00C90C7E">
      <w:pPr>
        <w:pStyle w:val="Bezodstpw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Zgodnie z Rozdziałem VI ust. 1 pkt 1.2 </w:t>
      </w:r>
      <w:proofErr w:type="spellStart"/>
      <w:r>
        <w:rPr>
          <w:rFonts w:ascii="Arial" w:hAnsi="Arial" w:cs="Arial"/>
          <w:szCs w:val="20"/>
        </w:rPr>
        <w:t>ppkt</w:t>
      </w:r>
      <w:proofErr w:type="spellEnd"/>
      <w:r>
        <w:rPr>
          <w:rFonts w:ascii="Arial" w:hAnsi="Arial" w:cs="Arial"/>
          <w:szCs w:val="20"/>
        </w:rPr>
        <w:t xml:space="preserve"> 1.2.2 lit. b) </w:t>
      </w:r>
    </w:p>
    <w:p w:rsidR="00C90C7E" w:rsidRDefault="00C90C7E" w:rsidP="00C90C7E">
      <w:pPr>
        <w:pStyle w:val="Bezodstpw"/>
        <w:rPr>
          <w:rFonts w:ascii="Arial" w:hAnsi="Arial" w:cs="Arial"/>
          <w:szCs w:val="20"/>
        </w:rPr>
      </w:pPr>
    </w:p>
    <w:p w:rsidR="00C90C7E" w:rsidRDefault="00C90C7E" w:rsidP="00C90C7E">
      <w:pPr>
        <w:pStyle w:val="Bezodstpw"/>
      </w:pPr>
      <w:r>
        <w:rPr>
          <w:rFonts w:ascii="Arial" w:hAnsi="Arial" w:cs="Arial"/>
          <w:szCs w:val="20"/>
        </w:rPr>
        <w:t>Posiada niezbędną wiedzę i doświadczenie, tj. w okresie ostatnich pięciu lat przed upływem terminu składania ofert, a jeżeli okres prowadzenia działalności jest krótszy – w tym okresie, zrealizował wszystkie roboty budowlane, o wartościach i parametrach wskazanych poniżej tj.:</w:t>
      </w:r>
      <w:r>
        <w:t xml:space="preserve"> </w:t>
      </w:r>
    </w:p>
    <w:p w:rsidR="00C90C7E" w:rsidRDefault="00C90C7E" w:rsidP="00C90C7E">
      <w:pPr>
        <w:pStyle w:val="Bezodstpw"/>
      </w:pPr>
    </w:p>
    <w:p w:rsidR="00C90C7E" w:rsidRDefault="00C90C7E" w:rsidP="00C90C7E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jedna robota budowlana polegająca na budowie lub przebudowie obiektu użyteczności publicznej o charakterze sportowo-rekreacyjnym (art. odkryty basen lub otwarta pływalnia lub park wodny lub kryta pływalnia) o powierzchni zabudowy obiektów budowlanych co najmniej 5000 m² oraz</w:t>
      </w:r>
    </w:p>
    <w:p w:rsidR="00C90C7E" w:rsidRDefault="00C90C7E" w:rsidP="00C90C7E">
      <w:pPr>
        <w:pStyle w:val="Bezodstpw"/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dwie roboty budowlane polegające na budowie lub przebudowie niecek basenowych o łącznej powierzchni lustra wody co najmniej 1500 m² wraz z technologią oczyszczania wody basenowej, o wartości robót minimum 10 000 000 zł każda, przy czym jedna osobna niecka basenowa winna być wykonana ze stali nierdzewnej nie może być mniejsza niż 1000 m².</w:t>
      </w:r>
    </w:p>
    <w:p w:rsidR="00C90C7E" w:rsidRDefault="00C90C7E" w:rsidP="00C90C7E">
      <w:pPr>
        <w:pStyle w:val="Bezodstpw"/>
      </w:pPr>
    </w:p>
    <w:p w:rsidR="00C90C7E" w:rsidRDefault="00C90C7E" w:rsidP="00C90C7E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Przez budowę należy rozumieć wykonywanie obiektu budowlanego w określonym miejscu, a także odbudowę, rozbudowę, nadbudowę obiektu budowlanego;</w:t>
      </w:r>
    </w:p>
    <w:p w:rsidR="00C90C7E" w:rsidRDefault="00C90C7E" w:rsidP="00C90C7E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C7E" w:rsidRDefault="00C90C7E" w:rsidP="00C90C7E">
      <w:pPr>
        <w:pStyle w:val="Bezodstpw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Przez przebudowę należy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</w:t>
      </w:r>
    </w:p>
    <w:p w:rsidR="00C90C7E" w:rsidRDefault="00C90C7E" w:rsidP="00C90C7E">
      <w:pPr>
        <w:pStyle w:val="Bezodstpw"/>
        <w:rPr>
          <w:rFonts w:ascii="Arial" w:hAnsi="Arial" w:cs="Arial"/>
          <w:szCs w:val="20"/>
        </w:rPr>
      </w:pP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90C7E" w:rsidTr="00201B91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pieczęć i podpis upoważnionych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przedstawicieli firmy</w:t>
            </w:r>
          </w:p>
          <w:p w:rsidR="00C90C7E" w:rsidRDefault="00C90C7E" w:rsidP="00201B91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90C7E" w:rsidRDefault="00C90C7E" w:rsidP="00C90C7E">
      <w:pPr>
        <w:tabs>
          <w:tab w:val="left" w:pos="11684"/>
        </w:tabs>
        <w:autoSpaceDE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C90C7E" w:rsidRDefault="00C90C7E" w:rsidP="00C90C7E">
      <w:pPr>
        <w:tabs>
          <w:tab w:val="left" w:pos="11684"/>
        </w:tabs>
        <w:autoSpaceDE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UWAGA!</w:t>
      </w: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Niniejszy dokument składa Wykonawca, którego oferta została najwyżej oceniona.</w:t>
      </w:r>
    </w:p>
    <w:p w:rsidR="00C90C7E" w:rsidRDefault="00C90C7E" w:rsidP="00C90C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170" w:rsidRDefault="00FB2170"/>
    <w:sectPr w:rsidR="00FB2170" w:rsidSect="00C90C7E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93" w:rsidRDefault="00E71393" w:rsidP="00C90C7E">
      <w:pPr>
        <w:spacing w:after="0" w:line="240" w:lineRule="auto"/>
      </w:pPr>
      <w:r>
        <w:separator/>
      </w:r>
    </w:p>
  </w:endnote>
  <w:endnote w:type="continuationSeparator" w:id="0">
    <w:p w:rsidR="00E71393" w:rsidRDefault="00E71393" w:rsidP="00C9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93" w:rsidRDefault="00E71393" w:rsidP="00C90C7E">
      <w:pPr>
        <w:spacing w:after="0" w:line="240" w:lineRule="auto"/>
      </w:pPr>
      <w:r>
        <w:separator/>
      </w:r>
    </w:p>
  </w:footnote>
  <w:footnote w:type="continuationSeparator" w:id="0">
    <w:p w:rsidR="00E71393" w:rsidRDefault="00E71393" w:rsidP="00C9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7E" w:rsidRPr="00C90C7E" w:rsidRDefault="00C90C7E" w:rsidP="00C90C7E">
    <w:pPr>
      <w:spacing w:after="0"/>
      <w:jc w:val="center"/>
      <w:rPr>
        <w:rFonts w:ascii="Arial" w:hAnsi="Arial" w:cs="Arial"/>
        <w:sz w:val="18"/>
        <w:szCs w:val="18"/>
      </w:rPr>
    </w:pPr>
    <w:r w:rsidRPr="00C90C7E">
      <w:rPr>
        <w:rFonts w:ascii="Arial" w:hAnsi="Arial" w:cs="Arial"/>
        <w:sz w:val="18"/>
        <w:szCs w:val="18"/>
      </w:rPr>
      <w:t>Specyfikacja Istotnych Warunków Zamówienia dla zadania pn.:</w:t>
    </w:r>
  </w:p>
  <w:p w:rsidR="00C90C7E" w:rsidRPr="00C90C7E" w:rsidRDefault="00C90C7E" w:rsidP="00C90C7E">
    <w:pPr>
      <w:spacing w:after="0"/>
      <w:jc w:val="center"/>
    </w:pPr>
    <w:r w:rsidRPr="00C90C7E">
      <w:rPr>
        <w:rFonts w:ascii="Arial" w:hAnsi="Arial" w:cs="Arial"/>
        <w:sz w:val="18"/>
        <w:szCs w:val="18"/>
      </w:rPr>
      <w:t xml:space="preserve"> „Przebudowa i rozbudowa założenia basenowego przy ul. Śląskiej w Świdnicy.”</w:t>
    </w:r>
  </w:p>
  <w:p w:rsidR="00C90C7E" w:rsidRDefault="00C90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4" w15:restartNumberingAfterBreak="0">
    <w:nsid w:val="0000001D"/>
    <w:multiLevelType w:val="singleLevel"/>
    <w:tmpl w:val="0000001D"/>
    <w:name w:val="WW8Num3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0"/>
      </w:rPr>
    </w:lvl>
  </w:abstractNum>
  <w:abstractNum w:abstractNumId="6" w15:restartNumberingAfterBreak="0">
    <w:nsid w:val="00000034"/>
    <w:multiLevelType w:val="singleLevel"/>
    <w:tmpl w:val="00000034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7" w15:restartNumberingAfterBreak="0">
    <w:nsid w:val="00000041"/>
    <w:multiLevelType w:val="singleLevel"/>
    <w:tmpl w:val="00000041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0"/>
      </w:rPr>
    </w:lvl>
  </w:abstractNum>
  <w:abstractNum w:abstractNumId="8" w15:restartNumberingAfterBreak="0">
    <w:nsid w:val="00000054"/>
    <w:multiLevelType w:val="singleLevel"/>
    <w:tmpl w:val="00000054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0"/>
      </w:rPr>
    </w:lvl>
  </w:abstractNum>
  <w:abstractNum w:abstractNumId="9" w15:restartNumberingAfterBreak="0">
    <w:nsid w:val="00000055"/>
    <w:multiLevelType w:val="singleLevel"/>
    <w:tmpl w:val="00000055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</w:rPr>
    </w:lvl>
  </w:abstractNum>
  <w:abstractNum w:abstractNumId="10" w15:restartNumberingAfterBreak="0">
    <w:nsid w:val="0000005A"/>
    <w:multiLevelType w:val="singleLevel"/>
    <w:tmpl w:val="0000005A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Times New Roman" w:hint="default"/>
        <w:sz w:val="20"/>
        <w:szCs w:val="20"/>
      </w:rPr>
    </w:lvl>
  </w:abstractNum>
  <w:abstractNum w:abstractNumId="11" w15:restartNumberingAfterBreak="0">
    <w:nsid w:val="0000005F"/>
    <w:multiLevelType w:val="multilevel"/>
    <w:tmpl w:val="0000005F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0000006C"/>
    <w:multiLevelType w:val="singleLevel"/>
    <w:tmpl w:val="0000006C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Cs w:val="20"/>
      </w:rPr>
    </w:lvl>
  </w:abstractNum>
  <w:abstractNum w:abstractNumId="13" w15:restartNumberingAfterBreak="0">
    <w:nsid w:val="0000006F"/>
    <w:multiLevelType w:val="singleLevel"/>
    <w:tmpl w:val="0000006F"/>
    <w:name w:val="WW8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</w:rPr>
    </w:lvl>
  </w:abstractNum>
  <w:abstractNum w:abstractNumId="14" w15:restartNumberingAfterBreak="0">
    <w:nsid w:val="00000071"/>
    <w:multiLevelType w:val="singleLevel"/>
    <w:tmpl w:val="00000071"/>
    <w:name w:val="WW8Num116"/>
    <w:lvl w:ilvl="0">
      <w:start w:val="4"/>
      <w:numFmt w:val="upperRoman"/>
      <w:lvlText w:val="%1."/>
      <w:lvlJc w:val="left"/>
      <w:pPr>
        <w:tabs>
          <w:tab w:val="num" w:pos="0"/>
        </w:tabs>
        <w:ind w:left="1020" w:hanging="720"/>
      </w:pPr>
      <w:rPr>
        <w:rFonts w:ascii="Arial" w:hAnsi="Arial" w:cs="Arial" w:hint="default"/>
        <w:b/>
        <w:spacing w:val="-4"/>
        <w:sz w:val="20"/>
        <w:szCs w:val="20"/>
      </w:rPr>
    </w:lvl>
  </w:abstractNum>
  <w:abstractNum w:abstractNumId="15" w15:restartNumberingAfterBreak="0">
    <w:nsid w:val="0000007A"/>
    <w:multiLevelType w:val="singleLevel"/>
    <w:tmpl w:val="0000007A"/>
    <w:name w:val="WW8Num125"/>
    <w:lvl w:ilvl="0">
      <w:start w:val="1"/>
      <w:numFmt w:val="decimal"/>
      <w:lvlText w:val="%1)"/>
      <w:lvlJc w:val="left"/>
      <w:pPr>
        <w:tabs>
          <w:tab w:val="num" w:pos="567"/>
        </w:tabs>
        <w:ind w:left="126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0000007B"/>
    <w:multiLevelType w:val="singleLevel"/>
    <w:tmpl w:val="0000007B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84"/>
    <w:multiLevelType w:val="multilevel"/>
    <w:tmpl w:val="00000084"/>
    <w:name w:val="WW8Num13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3960" w:hanging="720"/>
      </w:pPr>
      <w:rPr>
        <w:rFonts w:ascii="Arial" w:hAnsi="Arial" w:cs="Arial" w:hint="default"/>
        <w:b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85"/>
    <w:multiLevelType w:val="singleLevel"/>
    <w:tmpl w:val="00000085"/>
    <w:name w:val="WW8Num136"/>
    <w:lvl w:ilvl="0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99"/>
    <w:multiLevelType w:val="singleLevel"/>
    <w:tmpl w:val="00000099"/>
    <w:name w:val="WW8Num15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7E"/>
    <w:rsid w:val="006B0D36"/>
    <w:rsid w:val="00C90C7E"/>
    <w:rsid w:val="00E71393"/>
    <w:rsid w:val="00F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97E2"/>
  <w15:chartTrackingRefBased/>
  <w15:docId w15:val="{74680C3D-C89D-4CDB-8956-A44A59A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C7E"/>
    <w:pPr>
      <w:suppressAutoHyphens/>
      <w:spacing w:line="252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90C7E"/>
    <w:pPr>
      <w:keepNext/>
      <w:keepLines/>
      <w:numPr>
        <w:ilvl w:val="1"/>
        <w:numId w:val="1"/>
      </w:numPr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0C7E"/>
    <w:rPr>
      <w:rFonts w:ascii="Calibri Light" w:eastAsia="SimSun" w:hAnsi="Calibri Light" w:cs="Times New Roman"/>
      <w:b/>
      <w:bCs/>
      <w:sz w:val="28"/>
      <w:szCs w:val="28"/>
      <w:lang w:eastAsia="ar-SA"/>
    </w:rPr>
  </w:style>
  <w:style w:type="character" w:styleId="Hipercze">
    <w:name w:val="Hyperlink"/>
    <w:rsid w:val="00C90C7E"/>
    <w:rPr>
      <w:rFonts w:cs="Times New Roman"/>
      <w:color w:val="0563C1"/>
      <w:u w:val="single"/>
    </w:rPr>
  </w:style>
  <w:style w:type="paragraph" w:customStyle="1" w:styleId="Default">
    <w:name w:val="Default"/>
    <w:rsid w:val="00C90C7E"/>
    <w:pPr>
      <w:widowControl w:val="0"/>
      <w:suppressAutoHyphens/>
      <w:autoSpaceDE w:val="0"/>
      <w:spacing w:line="252" w:lineRule="auto"/>
      <w:jc w:val="both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customStyle="1" w:styleId="CM86">
    <w:name w:val="CM86"/>
    <w:basedOn w:val="Default"/>
    <w:next w:val="Default"/>
    <w:rsid w:val="00C90C7E"/>
    <w:pPr>
      <w:spacing w:after="138"/>
    </w:pPr>
    <w:rPr>
      <w:color w:val="auto"/>
    </w:rPr>
  </w:style>
  <w:style w:type="paragraph" w:styleId="Akapitzlist">
    <w:name w:val="List Paragraph"/>
    <w:basedOn w:val="Normalny"/>
    <w:qFormat/>
    <w:rsid w:val="00C90C7E"/>
    <w:pPr>
      <w:ind w:left="720"/>
    </w:pPr>
  </w:style>
  <w:style w:type="paragraph" w:customStyle="1" w:styleId="Tekstpodstawowy31">
    <w:name w:val="Tekst podstawowy 31"/>
    <w:basedOn w:val="Normalny"/>
    <w:rsid w:val="00C90C7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C90C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Bezodstpw">
    <w:name w:val="No Spacing"/>
    <w:qFormat/>
    <w:rsid w:val="00C90C7E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Zawartotabeli">
    <w:name w:val="Zawartość tabeli"/>
    <w:basedOn w:val="Normalny"/>
    <w:rsid w:val="00C90C7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9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C7E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C7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w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4285</Words>
  <Characters>25711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MNarkowicz</dc:creator>
  <cp:keywords/>
  <dc:description/>
  <cp:lastModifiedBy>MNarkowicz</cp:lastModifiedBy>
  <cp:revision>1</cp:revision>
  <dcterms:created xsi:type="dcterms:W3CDTF">2017-12-20T12:52:00Z</dcterms:created>
  <dcterms:modified xsi:type="dcterms:W3CDTF">2017-12-20T13:04:00Z</dcterms:modified>
</cp:coreProperties>
</file>