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AEAA" w14:textId="77777777" w:rsidR="000F4218" w:rsidRPr="00A3407A" w:rsidRDefault="000F4218" w:rsidP="000F4218">
      <w:pPr>
        <w:pStyle w:val="Zwykytekst4"/>
        <w:rPr>
          <w:rFonts w:ascii="Arial" w:eastAsia="MS Mincho" w:hAnsi="Arial" w:cs="Arial"/>
          <w:color w:val="0000FF"/>
          <w:sz w:val="22"/>
          <w:szCs w:val="22"/>
        </w:rPr>
      </w:pPr>
      <w:r w:rsidRPr="00A3407A">
        <w:rPr>
          <w:rFonts w:ascii="Arial" w:eastAsia="MS Mincho" w:hAnsi="Arial" w:cs="Arial"/>
          <w:color w:val="0000FF"/>
          <w:sz w:val="22"/>
          <w:szCs w:val="22"/>
        </w:rPr>
        <w:t xml:space="preserve">                                                                                                       </w:t>
      </w:r>
    </w:p>
    <w:p w14:paraId="04C3863B" w14:textId="79F1A31E" w:rsidR="000F4218" w:rsidRPr="00BB3846" w:rsidRDefault="000F4218" w:rsidP="000F4218">
      <w:pPr>
        <w:pStyle w:val="Zwykytekst4"/>
        <w:rPr>
          <w:rFonts w:ascii="Arial" w:eastAsia="MS Mincho" w:hAnsi="Arial" w:cs="Arial"/>
          <w:i/>
          <w:sz w:val="22"/>
          <w:szCs w:val="22"/>
        </w:rPr>
      </w:pPr>
      <w:r w:rsidRPr="00BB384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       ................................</w:t>
      </w:r>
    </w:p>
    <w:p w14:paraId="5C012A12" w14:textId="77777777" w:rsidR="000F4218" w:rsidRPr="00BB3846" w:rsidRDefault="000F4218" w:rsidP="000F4218">
      <w:pPr>
        <w:pStyle w:val="Zwykytekst4"/>
        <w:ind w:left="6960"/>
        <w:jc w:val="both"/>
        <w:rPr>
          <w:rFonts w:ascii="Arial" w:eastAsia="MS Mincho" w:hAnsi="Arial" w:cs="Arial"/>
          <w:i/>
          <w:sz w:val="22"/>
          <w:szCs w:val="22"/>
        </w:rPr>
      </w:pPr>
      <w:r w:rsidRPr="00BB3846">
        <w:rPr>
          <w:rFonts w:ascii="Arial" w:eastAsia="MS Mincho" w:hAnsi="Arial" w:cs="Arial"/>
          <w:i/>
          <w:sz w:val="22"/>
          <w:szCs w:val="22"/>
        </w:rPr>
        <w:t>/miejscowość i data/</w:t>
      </w:r>
    </w:p>
    <w:p w14:paraId="33B7EDED" w14:textId="77777777" w:rsidR="000F4218" w:rsidRPr="00BB3846" w:rsidRDefault="000F4218" w:rsidP="000F4218">
      <w:pPr>
        <w:pStyle w:val="Zwykytekst4"/>
        <w:jc w:val="both"/>
        <w:rPr>
          <w:rFonts w:ascii="Arial" w:eastAsia="MS Mincho" w:hAnsi="Arial" w:cs="Arial"/>
          <w:i/>
          <w:sz w:val="22"/>
          <w:szCs w:val="22"/>
        </w:rPr>
      </w:pPr>
      <w:r w:rsidRPr="00BB3846">
        <w:rPr>
          <w:rFonts w:ascii="Arial" w:eastAsia="MS Mincho" w:hAnsi="Arial" w:cs="Arial"/>
          <w:i/>
          <w:sz w:val="22"/>
          <w:szCs w:val="22"/>
        </w:rPr>
        <w:t>..........................................</w:t>
      </w:r>
    </w:p>
    <w:p w14:paraId="322F5A77" w14:textId="77777777" w:rsidR="000F4218" w:rsidRPr="00BB3846" w:rsidRDefault="000F4218" w:rsidP="000F4218">
      <w:pPr>
        <w:pStyle w:val="Zwykytekst4"/>
        <w:jc w:val="both"/>
        <w:rPr>
          <w:rFonts w:ascii="Arial" w:eastAsia="MS Mincho" w:hAnsi="Arial" w:cs="Arial"/>
          <w:i/>
          <w:sz w:val="22"/>
          <w:szCs w:val="22"/>
        </w:rPr>
      </w:pPr>
      <w:r w:rsidRPr="00BB3846">
        <w:rPr>
          <w:rFonts w:ascii="Arial" w:eastAsia="MS Mincho" w:hAnsi="Arial" w:cs="Arial"/>
          <w:i/>
          <w:sz w:val="22"/>
          <w:szCs w:val="22"/>
        </w:rPr>
        <w:t>/pieczęć firmowa Wykonawcy/</w:t>
      </w:r>
    </w:p>
    <w:p w14:paraId="5DAE5800" w14:textId="77777777" w:rsidR="000F4218" w:rsidRPr="00BB3846" w:rsidRDefault="000F4218" w:rsidP="000F4218">
      <w:pPr>
        <w:jc w:val="center"/>
        <w:rPr>
          <w:rFonts w:ascii="Arial" w:hAnsi="Arial" w:cs="Arial"/>
          <w:b/>
          <w:i/>
          <w:smallCaps/>
          <w:sz w:val="20"/>
          <w:szCs w:val="22"/>
        </w:rPr>
      </w:pPr>
    </w:p>
    <w:p w14:paraId="0472F0DD" w14:textId="77777777" w:rsidR="000F4218" w:rsidRPr="00BB3846" w:rsidRDefault="000F4218" w:rsidP="000F4218">
      <w:pPr>
        <w:jc w:val="center"/>
        <w:rPr>
          <w:smallCaps/>
          <w:sz w:val="20"/>
          <w:szCs w:val="22"/>
        </w:rPr>
      </w:pPr>
      <w:r w:rsidRPr="00BB3846">
        <w:rPr>
          <w:rFonts w:ascii="Arial" w:hAnsi="Arial" w:cs="Arial"/>
          <w:b/>
          <w:i/>
          <w:smallCaps/>
          <w:sz w:val="20"/>
          <w:szCs w:val="22"/>
        </w:rPr>
        <w:t>WZÓR</w:t>
      </w:r>
    </w:p>
    <w:p w14:paraId="488F013C" w14:textId="77777777" w:rsidR="000F4218" w:rsidRPr="00BB3846" w:rsidRDefault="000F4218" w:rsidP="000F4218">
      <w:pPr>
        <w:pStyle w:val="Nagwek3"/>
        <w:rPr>
          <w:sz w:val="20"/>
          <w:szCs w:val="22"/>
        </w:rPr>
      </w:pPr>
      <w:r w:rsidRPr="00BB3846">
        <w:rPr>
          <w:smallCaps/>
          <w:sz w:val="20"/>
          <w:szCs w:val="22"/>
        </w:rPr>
        <w:t>Oferta</w:t>
      </w:r>
    </w:p>
    <w:p w14:paraId="312F486B" w14:textId="77777777" w:rsidR="000F4218" w:rsidRPr="00BB3846" w:rsidRDefault="000F4218" w:rsidP="000F4218">
      <w:pPr>
        <w:jc w:val="center"/>
        <w:rPr>
          <w:rFonts w:ascii="Arial" w:hAnsi="Arial" w:cs="Arial"/>
          <w:b/>
          <w:sz w:val="20"/>
          <w:szCs w:val="22"/>
        </w:rPr>
      </w:pPr>
    </w:p>
    <w:p w14:paraId="7DFA00BE" w14:textId="77777777" w:rsidR="000F4218" w:rsidRPr="00BB3846" w:rsidRDefault="000F4218" w:rsidP="000F4218">
      <w:pPr>
        <w:jc w:val="center"/>
        <w:rPr>
          <w:rFonts w:ascii="Arial" w:hAnsi="Arial" w:cs="Arial"/>
          <w:b/>
          <w:smallCaps/>
          <w:sz w:val="20"/>
          <w:szCs w:val="22"/>
        </w:rPr>
      </w:pPr>
      <w:r w:rsidRPr="00BB3846">
        <w:rPr>
          <w:rFonts w:ascii="Arial" w:hAnsi="Arial" w:cs="Arial"/>
          <w:b/>
          <w:smallCaps/>
          <w:sz w:val="20"/>
          <w:szCs w:val="22"/>
        </w:rPr>
        <w:t xml:space="preserve">Dotycząca przetargu nieograniczonego </w:t>
      </w:r>
      <w:r w:rsidRPr="00F52AFF">
        <w:rPr>
          <w:rFonts w:ascii="Arial" w:hAnsi="Arial" w:cs="Arial"/>
          <w:b/>
          <w:smallCaps/>
          <w:sz w:val="20"/>
          <w:szCs w:val="22"/>
        </w:rPr>
        <w:t xml:space="preserve">znak </w:t>
      </w:r>
      <w:r w:rsidRPr="00F52AFF">
        <w:rPr>
          <w:rFonts w:ascii="Arial" w:hAnsi="Arial" w:cs="Arial"/>
          <w:smallCaps/>
          <w:sz w:val="20"/>
          <w:szCs w:val="22"/>
        </w:rPr>
        <w:t>EP Z/</w:t>
      </w:r>
      <w:r>
        <w:rPr>
          <w:rFonts w:ascii="Arial" w:hAnsi="Arial" w:cs="Arial"/>
          <w:smallCaps/>
          <w:sz w:val="20"/>
          <w:szCs w:val="22"/>
        </w:rPr>
        <w:t>11</w:t>
      </w:r>
      <w:r w:rsidRPr="00F52AFF">
        <w:rPr>
          <w:rFonts w:ascii="Arial" w:hAnsi="Arial" w:cs="Arial"/>
          <w:smallCaps/>
          <w:sz w:val="20"/>
          <w:szCs w:val="22"/>
        </w:rPr>
        <w:t>/S/20</w:t>
      </w:r>
      <w:r>
        <w:rPr>
          <w:rFonts w:ascii="Arial" w:hAnsi="Arial" w:cs="Arial"/>
          <w:smallCaps/>
          <w:sz w:val="20"/>
          <w:szCs w:val="22"/>
        </w:rPr>
        <w:t>20</w:t>
      </w:r>
    </w:p>
    <w:p w14:paraId="7AFB6AFC" w14:textId="77777777" w:rsidR="000F4218" w:rsidRPr="00BB3846" w:rsidRDefault="000F4218" w:rsidP="000F4218">
      <w:pPr>
        <w:jc w:val="center"/>
        <w:rPr>
          <w:rFonts w:ascii="Arial" w:hAnsi="Arial" w:cs="Arial"/>
          <w:b/>
          <w:smallCaps/>
          <w:sz w:val="20"/>
          <w:szCs w:val="22"/>
        </w:rPr>
      </w:pPr>
    </w:p>
    <w:p w14:paraId="1A445064" w14:textId="718F3003" w:rsidR="000F4218" w:rsidRPr="00BB3846" w:rsidRDefault="000F4218" w:rsidP="000F4218">
      <w:pPr>
        <w:rPr>
          <w:rFonts w:ascii="Arial" w:hAnsi="Arial" w:cs="Arial"/>
          <w:szCs w:val="22"/>
        </w:rPr>
      </w:pPr>
      <w:r w:rsidRPr="00BB3846">
        <w:rPr>
          <w:rFonts w:ascii="Arial" w:hAnsi="Arial" w:cs="Arial"/>
          <w:i/>
          <w:sz w:val="20"/>
          <w:szCs w:val="22"/>
        </w:rPr>
        <w:t>ogłoszonego przez  Świdnickie Przedsiębiorstwo Wodociągów i Kanalizacji w Świdnicy  Spółka z o.o., ul Wrocławska 10, 58-100 Świdnica</w:t>
      </w:r>
      <w:r>
        <w:rPr>
          <w:rFonts w:ascii="Arial" w:hAnsi="Arial" w:cs="Arial"/>
          <w:i/>
          <w:sz w:val="20"/>
          <w:szCs w:val="22"/>
        </w:rPr>
        <w:t>.</w:t>
      </w:r>
    </w:p>
    <w:p w14:paraId="49CCD622" w14:textId="77777777" w:rsidR="000F4218" w:rsidRPr="0061138A" w:rsidRDefault="000F4218" w:rsidP="000F4218">
      <w:pPr>
        <w:pStyle w:val="Zwykytekst2"/>
        <w:jc w:val="both"/>
        <w:rPr>
          <w:rFonts w:ascii="Arial" w:hAnsi="Arial" w:cs="Arial"/>
        </w:rPr>
      </w:pPr>
    </w:p>
    <w:p w14:paraId="523FACF8" w14:textId="586934DC" w:rsidR="000F4218" w:rsidRPr="00715813" w:rsidRDefault="000F4218" w:rsidP="000F4218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715813">
        <w:rPr>
          <w:rFonts w:ascii="Arial" w:hAnsi="Arial" w:cs="Arial"/>
          <w:b/>
          <w:bCs/>
          <w:sz w:val="20"/>
          <w:szCs w:val="20"/>
          <w:u w:val="single"/>
        </w:rPr>
        <w:t xml:space="preserve">Niniejszym składam ofertę opracowaną zgodnie z wymaganiami i warunkami określonymi w OWZ na dostawę jednego fabrycznie nowego samochodu ciężarowego </w:t>
      </w:r>
      <w:r w:rsidRPr="00715813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wielozadaniowego typu van   3-miejscowy, rok produkcji 2020.</w:t>
      </w:r>
    </w:p>
    <w:p w14:paraId="6FDB7F08" w14:textId="77777777" w:rsidR="000F4218" w:rsidRPr="00715813" w:rsidRDefault="000F4218" w:rsidP="000F4218">
      <w:pPr>
        <w:rPr>
          <w:rFonts w:ascii="Arial" w:hAnsi="Arial" w:cs="Arial"/>
          <w:color w:val="0000FF"/>
          <w:sz w:val="20"/>
          <w:szCs w:val="20"/>
          <w:u w:val="single"/>
          <w:shd w:val="clear" w:color="auto" w:fill="C0C0C0"/>
        </w:rPr>
      </w:pPr>
    </w:p>
    <w:p w14:paraId="52A5470C" w14:textId="77777777" w:rsidR="000F4218" w:rsidRPr="00BB3846" w:rsidRDefault="000F4218" w:rsidP="000F4218">
      <w:pPr>
        <w:pStyle w:val="Tekstpodstawowy"/>
        <w:shd w:val="clear" w:color="auto" w:fill="FFFFFF"/>
        <w:tabs>
          <w:tab w:val="right" w:leader="dot" w:pos="9072"/>
        </w:tabs>
        <w:spacing w:before="120" w:line="276" w:lineRule="auto"/>
        <w:ind w:left="360" w:hanging="360"/>
        <w:rPr>
          <w:rFonts w:ascii="Arial" w:hAnsi="Arial" w:cs="Arial"/>
          <w:smallCaps/>
          <w:sz w:val="20"/>
          <w:szCs w:val="24"/>
        </w:rPr>
      </w:pPr>
      <w:r w:rsidRPr="00BB3846">
        <w:rPr>
          <w:rFonts w:ascii="Arial" w:hAnsi="Arial" w:cs="Arial"/>
          <w:b/>
          <w:smallCaps/>
          <w:sz w:val="20"/>
          <w:szCs w:val="24"/>
          <w:u w:val="single"/>
          <w:shd w:val="clear" w:color="auto" w:fill="C0C0C0"/>
        </w:rPr>
        <w:t>I.   Dane  wykonawcy</w:t>
      </w:r>
      <w:r w:rsidRPr="00BB3846">
        <w:rPr>
          <w:rFonts w:ascii="Arial" w:hAnsi="Arial" w:cs="Arial"/>
          <w:b/>
          <w:smallCaps/>
          <w:sz w:val="20"/>
          <w:szCs w:val="24"/>
          <w:u w:val="single"/>
        </w:rPr>
        <w:t>:</w:t>
      </w:r>
    </w:p>
    <w:p w14:paraId="29A37BFD" w14:textId="77777777" w:rsidR="000F4218" w:rsidRPr="00BB3846" w:rsidRDefault="000F4218" w:rsidP="000F4218">
      <w:pPr>
        <w:pStyle w:val="Tekstpodstawowy"/>
        <w:numPr>
          <w:ilvl w:val="0"/>
          <w:numId w:val="4"/>
        </w:numPr>
        <w:tabs>
          <w:tab w:val="left" w:pos="360"/>
          <w:tab w:val="right" w:leader="dot" w:pos="9072"/>
        </w:tabs>
        <w:spacing w:before="120" w:line="276" w:lineRule="auto"/>
        <w:ind w:left="360"/>
        <w:rPr>
          <w:rFonts w:ascii="Arial" w:hAnsi="Arial" w:cs="Arial"/>
          <w:smallCaps/>
          <w:sz w:val="20"/>
          <w:szCs w:val="24"/>
        </w:rPr>
      </w:pPr>
      <w:r w:rsidRPr="00BB3846">
        <w:rPr>
          <w:rFonts w:ascii="Arial" w:hAnsi="Arial" w:cs="Arial"/>
          <w:smallCaps/>
          <w:sz w:val="20"/>
          <w:szCs w:val="24"/>
        </w:rPr>
        <w:t xml:space="preserve"> Pełna nazwa:..................................................................................................................................</w:t>
      </w:r>
    </w:p>
    <w:p w14:paraId="7FD87093" w14:textId="77777777" w:rsidR="000F4218" w:rsidRPr="00BB3846" w:rsidRDefault="000F4218" w:rsidP="000F4218">
      <w:pPr>
        <w:pStyle w:val="Tekstpodstawowy"/>
        <w:numPr>
          <w:ilvl w:val="0"/>
          <w:numId w:val="4"/>
        </w:numPr>
        <w:tabs>
          <w:tab w:val="left" w:pos="360"/>
          <w:tab w:val="right" w:leader="dot" w:pos="9072"/>
        </w:tabs>
        <w:spacing w:before="120" w:line="276" w:lineRule="auto"/>
        <w:ind w:hanging="720"/>
        <w:rPr>
          <w:rFonts w:ascii="Arial" w:hAnsi="Arial" w:cs="Arial"/>
          <w:smallCaps/>
          <w:sz w:val="20"/>
          <w:szCs w:val="24"/>
        </w:rPr>
      </w:pPr>
      <w:r w:rsidRPr="00BB3846">
        <w:rPr>
          <w:rFonts w:ascii="Arial" w:hAnsi="Arial" w:cs="Arial"/>
          <w:smallCaps/>
          <w:sz w:val="20"/>
          <w:szCs w:val="24"/>
        </w:rPr>
        <w:t xml:space="preserve"> Adres:…………………………………...............................................................................................</w:t>
      </w:r>
    </w:p>
    <w:p w14:paraId="2D63A52C" w14:textId="77777777" w:rsidR="000F4218" w:rsidRPr="00BB3846" w:rsidRDefault="000F4218" w:rsidP="000F4218">
      <w:pPr>
        <w:pStyle w:val="Tekstpodstawowy"/>
        <w:numPr>
          <w:ilvl w:val="0"/>
          <w:numId w:val="3"/>
        </w:numPr>
        <w:tabs>
          <w:tab w:val="left" w:pos="360"/>
          <w:tab w:val="left" w:pos="964"/>
          <w:tab w:val="right" w:leader="dot" w:pos="9072"/>
        </w:tabs>
        <w:spacing w:before="120" w:line="276" w:lineRule="auto"/>
        <w:ind w:hanging="720"/>
        <w:rPr>
          <w:rFonts w:ascii="Arial" w:hAnsi="Arial" w:cs="Arial"/>
          <w:b/>
          <w:bCs/>
          <w:smallCaps/>
          <w:sz w:val="20"/>
          <w:szCs w:val="24"/>
        </w:rPr>
      </w:pPr>
      <w:r w:rsidRPr="00BB3846">
        <w:rPr>
          <w:rFonts w:ascii="Arial" w:hAnsi="Arial" w:cs="Arial"/>
          <w:smallCaps/>
          <w:sz w:val="20"/>
          <w:szCs w:val="24"/>
        </w:rPr>
        <w:t xml:space="preserve"> podatnik podatku VAT  </w:t>
      </w:r>
      <w:r w:rsidRPr="00BB3846">
        <w:rPr>
          <w:rFonts w:ascii="Arial" w:hAnsi="Arial" w:cs="Arial"/>
          <w:b/>
          <w:smallCaps/>
          <w:sz w:val="20"/>
          <w:szCs w:val="24"/>
        </w:rPr>
        <w:t>Czynny / nieczynny</w:t>
      </w:r>
      <w:r w:rsidRPr="00BB3846">
        <w:rPr>
          <w:rFonts w:ascii="Arial" w:hAnsi="Arial" w:cs="Arial"/>
          <w:smallCaps/>
          <w:sz w:val="20"/>
          <w:szCs w:val="24"/>
        </w:rPr>
        <w:t xml:space="preserve"> </w:t>
      </w:r>
      <w:r w:rsidRPr="00BB3846">
        <w:rPr>
          <w:rFonts w:ascii="Arial" w:hAnsi="Arial" w:cs="Arial"/>
          <w:b/>
          <w:bCs/>
          <w:smallCaps/>
          <w:sz w:val="20"/>
          <w:szCs w:val="24"/>
        </w:rPr>
        <w:t>*</w:t>
      </w:r>
      <w:r w:rsidRPr="00BB3846">
        <w:rPr>
          <w:rFonts w:ascii="Arial" w:hAnsi="Arial" w:cs="Arial"/>
          <w:smallCaps/>
          <w:sz w:val="20"/>
          <w:szCs w:val="24"/>
        </w:rPr>
        <w:t xml:space="preserve"> (</w:t>
      </w:r>
      <w:r w:rsidRPr="00BB3846">
        <w:rPr>
          <w:rFonts w:ascii="Arial" w:hAnsi="Arial" w:cs="Arial"/>
          <w:b/>
          <w:i/>
          <w:sz w:val="18"/>
          <w:szCs w:val="24"/>
        </w:rPr>
        <w:t>skreślić odpowiednio</w:t>
      </w:r>
      <w:r w:rsidRPr="00BB3846">
        <w:rPr>
          <w:rFonts w:ascii="Arial" w:hAnsi="Arial" w:cs="Arial"/>
          <w:smallCaps/>
          <w:sz w:val="20"/>
          <w:szCs w:val="24"/>
        </w:rPr>
        <w:t xml:space="preserve"> ) : NIP...................................                                               </w:t>
      </w:r>
    </w:p>
    <w:p w14:paraId="62C466DE" w14:textId="77777777" w:rsidR="000F4218" w:rsidRPr="00BB3846" w:rsidRDefault="000F4218" w:rsidP="000F4218">
      <w:pPr>
        <w:pStyle w:val="Tekstpodstawowy"/>
        <w:numPr>
          <w:ilvl w:val="1"/>
          <w:numId w:val="2"/>
        </w:numPr>
        <w:spacing w:after="120" w:line="276" w:lineRule="auto"/>
        <w:rPr>
          <w:rFonts w:ascii="Arial" w:hAnsi="Arial" w:cs="Arial"/>
          <w:smallCaps/>
          <w:sz w:val="20"/>
          <w:szCs w:val="24"/>
        </w:rPr>
      </w:pPr>
      <w:r w:rsidRPr="00BB3846">
        <w:rPr>
          <w:rFonts w:ascii="Arial" w:hAnsi="Arial" w:cs="Arial"/>
          <w:b/>
          <w:bCs/>
          <w:smallCaps/>
          <w:sz w:val="20"/>
          <w:szCs w:val="24"/>
        </w:rPr>
        <w:t xml:space="preserve"> jest / nie jest *</w:t>
      </w:r>
      <w:r w:rsidRPr="00BB3846">
        <w:rPr>
          <w:rFonts w:ascii="Arial" w:hAnsi="Arial" w:cs="Arial"/>
          <w:smallCaps/>
          <w:sz w:val="20"/>
          <w:szCs w:val="24"/>
        </w:rPr>
        <w:t xml:space="preserve">  (</w:t>
      </w:r>
      <w:r w:rsidRPr="00BB3846">
        <w:rPr>
          <w:rFonts w:ascii="Arial" w:hAnsi="Arial" w:cs="Arial"/>
          <w:b/>
          <w:i/>
          <w:sz w:val="18"/>
          <w:szCs w:val="24"/>
        </w:rPr>
        <w:t>skreślić odpowiednio</w:t>
      </w:r>
      <w:r w:rsidRPr="00BB3846">
        <w:rPr>
          <w:rFonts w:ascii="Arial" w:hAnsi="Arial" w:cs="Arial"/>
          <w:smallCaps/>
          <w:sz w:val="20"/>
          <w:szCs w:val="24"/>
        </w:rPr>
        <w:t xml:space="preserve"> ) zwolnionym podatnikiem podmiotowo  w  podatku VAT.</w:t>
      </w:r>
    </w:p>
    <w:p w14:paraId="23AB4358" w14:textId="77777777" w:rsidR="000F4218" w:rsidRPr="00BB3846" w:rsidRDefault="000F4218" w:rsidP="000F4218">
      <w:pPr>
        <w:pStyle w:val="Tekstpodstawowy"/>
        <w:numPr>
          <w:ilvl w:val="0"/>
          <w:numId w:val="2"/>
        </w:numPr>
        <w:tabs>
          <w:tab w:val="left" w:pos="180"/>
          <w:tab w:val="right" w:leader="dot" w:pos="9072"/>
        </w:tabs>
        <w:spacing w:before="120" w:line="276" w:lineRule="auto"/>
        <w:rPr>
          <w:rFonts w:ascii="Arial" w:hAnsi="Arial" w:cs="Arial"/>
          <w:smallCaps/>
          <w:sz w:val="20"/>
          <w:szCs w:val="24"/>
        </w:rPr>
      </w:pPr>
      <w:r w:rsidRPr="00BB3846">
        <w:rPr>
          <w:rFonts w:ascii="Arial" w:hAnsi="Arial" w:cs="Arial"/>
          <w:smallCaps/>
          <w:sz w:val="20"/>
          <w:szCs w:val="24"/>
        </w:rPr>
        <w:t xml:space="preserve">  REGON-............................................................</w:t>
      </w:r>
    </w:p>
    <w:p w14:paraId="7C4341A2" w14:textId="77777777" w:rsidR="000F4218" w:rsidRPr="00BB3846" w:rsidRDefault="000F4218" w:rsidP="000F4218">
      <w:pPr>
        <w:pStyle w:val="Tekstpodstawowy"/>
        <w:tabs>
          <w:tab w:val="right" w:leader="dot" w:pos="9072"/>
        </w:tabs>
        <w:spacing w:before="120" w:line="276" w:lineRule="auto"/>
        <w:rPr>
          <w:rFonts w:ascii="Arial" w:hAnsi="Arial" w:cs="Arial"/>
          <w:sz w:val="20"/>
          <w:szCs w:val="22"/>
          <w:shd w:val="clear" w:color="auto" w:fill="C0C0C0"/>
        </w:rPr>
      </w:pPr>
      <w:r w:rsidRPr="00BB3846">
        <w:rPr>
          <w:rFonts w:ascii="Arial" w:hAnsi="Arial" w:cs="Arial"/>
          <w:smallCaps/>
          <w:sz w:val="20"/>
          <w:szCs w:val="24"/>
        </w:rPr>
        <w:t>5.  nazwa rejestru:        ……………….…………............................nr w rejestrze ...............................</w:t>
      </w:r>
    </w:p>
    <w:p w14:paraId="3B39ECAC" w14:textId="77777777" w:rsidR="000F4218" w:rsidRPr="00BB3846" w:rsidRDefault="000F4218" w:rsidP="000F4218">
      <w:pPr>
        <w:pStyle w:val="Nagwek2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 w:val="0"/>
          <w:sz w:val="20"/>
          <w:szCs w:val="22"/>
          <w:shd w:val="clear" w:color="auto" w:fill="C0C0C0"/>
        </w:rPr>
      </w:pPr>
    </w:p>
    <w:p w14:paraId="38395009" w14:textId="77777777" w:rsidR="000F4218" w:rsidRDefault="000F4218" w:rsidP="000F4218">
      <w:pPr>
        <w:pStyle w:val="Nagwek2"/>
        <w:numPr>
          <w:ilvl w:val="0"/>
          <w:numId w:val="0"/>
        </w:numPr>
        <w:jc w:val="left"/>
        <w:rPr>
          <w:rFonts w:ascii="Arial" w:hAnsi="Arial" w:cs="Arial"/>
          <w:smallCaps/>
          <w:sz w:val="20"/>
          <w:szCs w:val="22"/>
          <w:u w:val="single"/>
          <w:shd w:val="clear" w:color="auto" w:fill="C0C0C0"/>
        </w:rPr>
      </w:pPr>
      <w:r w:rsidRPr="00BB3846">
        <w:rPr>
          <w:rFonts w:ascii="Arial" w:hAnsi="Arial" w:cs="Arial"/>
          <w:sz w:val="20"/>
          <w:szCs w:val="22"/>
          <w:u w:val="single"/>
          <w:shd w:val="clear" w:color="auto" w:fill="C0C0C0"/>
        </w:rPr>
        <w:t>II P</w:t>
      </w:r>
      <w:r w:rsidRPr="00BB3846">
        <w:rPr>
          <w:rFonts w:ascii="Arial" w:hAnsi="Arial" w:cs="Arial"/>
          <w:smallCaps/>
          <w:sz w:val="20"/>
          <w:szCs w:val="22"/>
          <w:u w:val="single"/>
          <w:shd w:val="clear" w:color="auto" w:fill="C0C0C0"/>
        </w:rPr>
        <w:t xml:space="preserve">rzedmiot </w:t>
      </w:r>
      <w:proofErr w:type="spellStart"/>
      <w:r>
        <w:rPr>
          <w:rFonts w:ascii="Arial" w:hAnsi="Arial" w:cs="Arial"/>
          <w:smallCaps/>
          <w:sz w:val="20"/>
          <w:szCs w:val="22"/>
          <w:u w:val="single"/>
          <w:shd w:val="clear" w:color="auto" w:fill="C0C0C0"/>
        </w:rPr>
        <w:t>zamówenia</w:t>
      </w:r>
      <w:proofErr w:type="spellEnd"/>
    </w:p>
    <w:p w14:paraId="09C0430A" w14:textId="77777777" w:rsidR="000F4218" w:rsidRPr="00850073" w:rsidRDefault="000F4218" w:rsidP="000F4218"/>
    <w:p w14:paraId="2FD87AF9" w14:textId="7BED14C6" w:rsidR="000F4218" w:rsidRPr="0061138A" w:rsidRDefault="000F4218" w:rsidP="000F42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138A">
        <w:rPr>
          <w:rFonts w:ascii="Arial" w:hAnsi="Arial" w:cs="Arial"/>
          <w:sz w:val="20"/>
          <w:szCs w:val="20"/>
        </w:rPr>
        <w:t>1.Oferujemy</w:t>
      </w:r>
      <w:r w:rsidRPr="0061138A">
        <w:rPr>
          <w:rFonts w:ascii="Arial" w:hAnsi="Arial" w:cs="Arial"/>
          <w:b/>
          <w:sz w:val="20"/>
          <w:szCs w:val="20"/>
        </w:rPr>
        <w:t xml:space="preserve"> </w:t>
      </w:r>
      <w:r w:rsidRPr="0061138A">
        <w:rPr>
          <w:rFonts w:ascii="Arial" w:hAnsi="Arial" w:cs="Arial"/>
          <w:sz w:val="20"/>
          <w:szCs w:val="20"/>
        </w:rPr>
        <w:t>dostawę</w:t>
      </w:r>
      <w:r w:rsidRPr="0061138A">
        <w:rPr>
          <w:rFonts w:ascii="Arial" w:hAnsi="Arial" w:cs="Arial"/>
          <w:smallCaps/>
          <w:sz w:val="20"/>
          <w:szCs w:val="20"/>
        </w:rPr>
        <w:t xml:space="preserve"> </w:t>
      </w:r>
      <w:r w:rsidRPr="0061138A">
        <w:rPr>
          <w:rFonts w:ascii="Arial" w:hAnsi="Arial" w:cs="Arial"/>
          <w:sz w:val="20"/>
          <w:szCs w:val="20"/>
        </w:rPr>
        <w:t>jednego fabrycznie nowego</w:t>
      </w:r>
      <w:r>
        <w:rPr>
          <w:rFonts w:ascii="Arial" w:hAnsi="Arial" w:cs="Arial"/>
          <w:sz w:val="20"/>
          <w:szCs w:val="20"/>
        </w:rPr>
        <w:t xml:space="preserve"> samochodu</w:t>
      </w:r>
      <w:r w:rsidRPr="0061138A">
        <w:rPr>
          <w:rFonts w:ascii="Arial" w:hAnsi="Arial" w:cs="Arial"/>
          <w:sz w:val="20"/>
          <w:szCs w:val="20"/>
        </w:rPr>
        <w:t xml:space="preserve"> </w:t>
      </w:r>
      <w:r w:rsidRPr="00C24F63">
        <w:rPr>
          <w:rFonts w:ascii="Arial" w:hAnsi="Arial" w:cs="Arial"/>
          <w:sz w:val="20"/>
          <w:szCs w:val="20"/>
        </w:rPr>
        <w:t xml:space="preserve">ciężarowego </w:t>
      </w:r>
      <w:r w:rsidRPr="00C24F63">
        <w:rPr>
          <w:rFonts w:ascii="Arial" w:hAnsi="Arial" w:cs="Arial"/>
          <w:sz w:val="20"/>
          <w:szCs w:val="20"/>
          <w:lang w:eastAsia="pl-PL"/>
        </w:rPr>
        <w:t xml:space="preserve">wielozadaniowego typu van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3</w:t>
      </w:r>
      <w:r w:rsidRPr="0061138A">
        <w:rPr>
          <w:rFonts w:ascii="Arial" w:hAnsi="Arial" w:cs="Arial"/>
          <w:sz w:val="20"/>
          <w:szCs w:val="20"/>
        </w:rPr>
        <w:t xml:space="preserve">-miejscowy, marki ................................................. ,model </w:t>
      </w:r>
      <w:r w:rsidRPr="0061138A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 </w:t>
      </w:r>
      <w:r w:rsidRPr="0061138A">
        <w:rPr>
          <w:rFonts w:ascii="Arial" w:hAnsi="Arial" w:cs="Arial"/>
          <w:sz w:val="20"/>
          <w:szCs w:val="20"/>
        </w:rPr>
        <w:t>- rok produkcji 20</w:t>
      </w:r>
      <w:r>
        <w:rPr>
          <w:rFonts w:ascii="Arial" w:hAnsi="Arial" w:cs="Arial"/>
          <w:sz w:val="20"/>
          <w:szCs w:val="20"/>
        </w:rPr>
        <w:t>20</w:t>
      </w:r>
      <w:r w:rsidRPr="0061138A">
        <w:rPr>
          <w:rFonts w:ascii="Arial" w:hAnsi="Arial" w:cs="Arial"/>
          <w:sz w:val="20"/>
          <w:szCs w:val="20"/>
        </w:rPr>
        <w:t xml:space="preserve">, odpowiadającego wymaganiom określonym w Specyfikacji </w:t>
      </w:r>
      <w:r w:rsidRPr="0061138A">
        <w:rPr>
          <w:rFonts w:ascii="Arial" w:hAnsi="Arial" w:cs="Arial"/>
          <w:b/>
          <w:sz w:val="20"/>
          <w:szCs w:val="20"/>
        </w:rPr>
        <w:t xml:space="preserve">- załącznik nr 5 </w:t>
      </w:r>
      <w:r w:rsidRPr="0061138A">
        <w:rPr>
          <w:rFonts w:ascii="Arial" w:hAnsi="Arial" w:cs="Arial"/>
          <w:sz w:val="20"/>
          <w:szCs w:val="20"/>
        </w:rPr>
        <w:t xml:space="preserve">Ogólnych Warunków Zamówienia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61138A">
        <w:rPr>
          <w:rFonts w:ascii="Arial" w:hAnsi="Arial" w:cs="Arial"/>
          <w:sz w:val="20"/>
          <w:szCs w:val="20"/>
        </w:rPr>
        <w:t xml:space="preserve"> i na warunkach określonych przez Zamawiającego w OWZ  (w tym w projekcie umowy).  </w:t>
      </w:r>
    </w:p>
    <w:p w14:paraId="1EF27FF8" w14:textId="0FFD5A5C" w:rsidR="000F4218" w:rsidRPr="0061138A" w:rsidRDefault="000F4218" w:rsidP="000F4218">
      <w:pPr>
        <w:pStyle w:val="Tekstpodstawowy25"/>
        <w:ind w:left="0"/>
        <w:jc w:val="both"/>
        <w:rPr>
          <w:rFonts w:ascii="Arial" w:hAnsi="Arial" w:cs="Arial"/>
          <w:sz w:val="20"/>
        </w:rPr>
      </w:pPr>
      <w:r w:rsidRPr="0061138A">
        <w:rPr>
          <w:rFonts w:ascii="Arial" w:hAnsi="Arial" w:cs="Arial"/>
          <w:sz w:val="20"/>
        </w:rPr>
        <w:t xml:space="preserve">1.2.W załączeniu przekazujemy potwierdzoną podpisem Specyfikację techniczną samochodu - </w:t>
      </w:r>
      <w:r w:rsidRPr="0061138A">
        <w:rPr>
          <w:rFonts w:ascii="Arial" w:hAnsi="Arial" w:cs="Arial"/>
          <w:b/>
          <w:sz w:val="20"/>
        </w:rPr>
        <w:t>załącznik nr 5</w:t>
      </w:r>
      <w:r w:rsidRPr="0061138A">
        <w:rPr>
          <w:rFonts w:ascii="Arial" w:hAnsi="Arial" w:cs="Arial"/>
          <w:sz w:val="20"/>
        </w:rPr>
        <w:t xml:space="preserve"> OWZ.</w:t>
      </w:r>
    </w:p>
    <w:p w14:paraId="58241AF1" w14:textId="77777777" w:rsidR="000F4218" w:rsidRPr="0061138A" w:rsidRDefault="000F4218" w:rsidP="000F4218">
      <w:pPr>
        <w:tabs>
          <w:tab w:val="left" w:pos="426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138A">
        <w:rPr>
          <w:rFonts w:ascii="Arial" w:hAnsi="Arial" w:cs="Arial"/>
          <w:sz w:val="20"/>
          <w:szCs w:val="20"/>
        </w:rPr>
        <w:t xml:space="preserve">1.3. </w:t>
      </w:r>
      <w:r>
        <w:rPr>
          <w:rFonts w:ascii="Arial" w:hAnsi="Arial" w:cs="Arial"/>
          <w:sz w:val="20"/>
          <w:szCs w:val="20"/>
        </w:rPr>
        <w:t>Oświadczamy</w:t>
      </w:r>
      <w:r w:rsidRPr="0061138A">
        <w:rPr>
          <w:rFonts w:ascii="Arial" w:hAnsi="Arial" w:cs="Arial"/>
          <w:sz w:val="20"/>
          <w:szCs w:val="20"/>
        </w:rPr>
        <w:t>, że samochód spełnia wymagania</w:t>
      </w:r>
      <w:r>
        <w:rPr>
          <w:rFonts w:ascii="Arial" w:hAnsi="Arial" w:cs="Arial"/>
          <w:sz w:val="20"/>
          <w:szCs w:val="20"/>
        </w:rPr>
        <w:t xml:space="preserve"> </w:t>
      </w:r>
      <w:r w:rsidRPr="0061138A">
        <w:rPr>
          <w:rFonts w:ascii="Arial" w:hAnsi="Arial" w:cs="Arial"/>
          <w:sz w:val="20"/>
          <w:szCs w:val="20"/>
        </w:rPr>
        <w:t>w zakresie posiadania świadectwa homologacji, zaświadczenia o spełnieniu wymogów normy EURO 6,</w:t>
      </w:r>
    </w:p>
    <w:p w14:paraId="7C2A852F" w14:textId="77777777" w:rsidR="000F4218" w:rsidRPr="0061138A" w:rsidRDefault="000F4218" w:rsidP="000F4218">
      <w:pPr>
        <w:tabs>
          <w:tab w:val="left" w:pos="426"/>
          <w:tab w:val="left" w:pos="540"/>
        </w:tabs>
        <w:ind w:left="142"/>
        <w:jc w:val="both"/>
        <w:rPr>
          <w:rFonts w:ascii="Arial" w:hAnsi="Arial" w:cs="Arial"/>
          <w:color w:val="0000FF"/>
          <w:sz w:val="20"/>
          <w:szCs w:val="20"/>
        </w:rPr>
      </w:pPr>
    </w:p>
    <w:p w14:paraId="06446306" w14:textId="77777777" w:rsidR="000F4218" w:rsidRPr="00BB3846" w:rsidRDefault="000F4218" w:rsidP="000F4218">
      <w:pPr>
        <w:pStyle w:val="Tekstpodstawowy25"/>
        <w:jc w:val="both"/>
        <w:rPr>
          <w:rFonts w:ascii="Arial" w:hAnsi="Arial" w:cs="Arial"/>
          <w:sz w:val="20"/>
          <w:szCs w:val="22"/>
          <w:u w:val="single"/>
        </w:rPr>
      </w:pPr>
      <w:r w:rsidRPr="0021496F">
        <w:rPr>
          <w:rFonts w:ascii="Arial" w:hAnsi="Arial" w:cs="Arial"/>
          <w:b/>
          <w:bCs/>
          <w:sz w:val="20"/>
          <w:szCs w:val="22"/>
          <w:u w:val="single"/>
          <w:shd w:val="clear" w:color="auto" w:fill="C0C0C0"/>
        </w:rPr>
        <w:t>III.</w:t>
      </w:r>
      <w:r w:rsidRPr="00BB3846">
        <w:rPr>
          <w:rFonts w:ascii="Arial" w:hAnsi="Arial" w:cs="Arial"/>
          <w:sz w:val="20"/>
          <w:szCs w:val="22"/>
          <w:u w:val="single"/>
          <w:shd w:val="clear" w:color="auto" w:fill="C0C0C0"/>
        </w:rPr>
        <w:t xml:space="preserve"> </w:t>
      </w:r>
      <w:r w:rsidRPr="00BB3846">
        <w:rPr>
          <w:rFonts w:ascii="Arial" w:hAnsi="Arial" w:cs="Arial"/>
          <w:b/>
          <w:smallCaps/>
          <w:sz w:val="20"/>
          <w:szCs w:val="22"/>
          <w:u w:val="single"/>
          <w:shd w:val="clear" w:color="auto" w:fill="C0C0C0"/>
        </w:rPr>
        <w:t xml:space="preserve">Cena </w:t>
      </w:r>
      <w:r>
        <w:rPr>
          <w:rFonts w:ascii="Arial" w:hAnsi="Arial" w:cs="Arial"/>
          <w:b/>
          <w:smallCaps/>
          <w:sz w:val="20"/>
          <w:szCs w:val="22"/>
          <w:u w:val="single"/>
          <w:shd w:val="clear" w:color="auto" w:fill="C0C0C0"/>
        </w:rPr>
        <w:t>przedmiotu zamówienia</w:t>
      </w:r>
    </w:p>
    <w:p w14:paraId="089795E7" w14:textId="77777777" w:rsidR="000F4218" w:rsidRPr="00BB3846" w:rsidRDefault="000F4218" w:rsidP="000F4218">
      <w:pPr>
        <w:pStyle w:val="Tekstpodstawowy25"/>
        <w:ind w:left="0"/>
        <w:jc w:val="both"/>
        <w:rPr>
          <w:rFonts w:ascii="Arial" w:hAnsi="Arial" w:cs="Arial"/>
          <w:b/>
          <w:sz w:val="20"/>
          <w:szCs w:val="22"/>
        </w:rPr>
      </w:pPr>
    </w:p>
    <w:p w14:paraId="3A5E85A7" w14:textId="77777777" w:rsidR="000F4218" w:rsidRPr="00BB3846" w:rsidRDefault="000F4218" w:rsidP="000F421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B3846">
        <w:rPr>
          <w:rFonts w:ascii="Arial" w:hAnsi="Arial" w:cs="Arial"/>
          <w:sz w:val="20"/>
          <w:szCs w:val="20"/>
        </w:rPr>
        <w:t>Cena netto  ………………….zł/słownie…………………………………………………………………………………</w:t>
      </w:r>
    </w:p>
    <w:p w14:paraId="573A1D20" w14:textId="77777777" w:rsidR="000F4218" w:rsidRPr="00BB3846" w:rsidRDefault="000F4218" w:rsidP="000F421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B3846">
        <w:rPr>
          <w:rFonts w:ascii="Arial" w:hAnsi="Arial" w:cs="Arial"/>
          <w:sz w:val="20"/>
          <w:szCs w:val="20"/>
        </w:rPr>
        <w:t>Podatek VAT …………. %    …………………………..zł.</w:t>
      </w:r>
    </w:p>
    <w:p w14:paraId="6B7C3D13" w14:textId="77777777" w:rsidR="000F4218" w:rsidRPr="00BB3846" w:rsidRDefault="000F4218" w:rsidP="000F421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b/>
          <w:sz w:val="20"/>
          <w:szCs w:val="22"/>
        </w:rPr>
      </w:pPr>
      <w:r w:rsidRPr="00BB3846">
        <w:rPr>
          <w:rFonts w:ascii="Arial" w:hAnsi="Arial" w:cs="Arial"/>
          <w:sz w:val="20"/>
          <w:szCs w:val="20"/>
        </w:rPr>
        <w:t>Cena brutto   ………………….zł/słownie……………………………………………………………………………</w:t>
      </w:r>
    </w:p>
    <w:p w14:paraId="183FE3B0" w14:textId="77777777" w:rsidR="000F4218" w:rsidRPr="00BB3846" w:rsidRDefault="000F4218" w:rsidP="000F4218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BB3846">
        <w:rPr>
          <w:rFonts w:ascii="Arial" w:hAnsi="Arial" w:cs="Arial"/>
          <w:b/>
          <w:sz w:val="20"/>
          <w:szCs w:val="22"/>
        </w:rPr>
        <w:t xml:space="preserve">1. Cena uwzględnia wszelkie koszty związane z dostawą przedmiotu </w:t>
      </w:r>
      <w:r>
        <w:rPr>
          <w:rFonts w:ascii="Arial" w:hAnsi="Arial" w:cs="Arial"/>
          <w:b/>
          <w:sz w:val="20"/>
          <w:szCs w:val="22"/>
        </w:rPr>
        <w:t>zamówienia</w:t>
      </w:r>
      <w:r w:rsidRPr="00BB3846">
        <w:rPr>
          <w:rFonts w:ascii="Arial" w:hAnsi="Arial" w:cs="Arial"/>
          <w:b/>
          <w:sz w:val="20"/>
          <w:szCs w:val="22"/>
        </w:rPr>
        <w:t>, a w szczególności:</w:t>
      </w:r>
    </w:p>
    <w:p w14:paraId="660E8C0F" w14:textId="77777777" w:rsidR="000F4218" w:rsidRPr="00BB3846" w:rsidRDefault="000F4218" w:rsidP="000F4218">
      <w:pPr>
        <w:rPr>
          <w:rFonts w:ascii="Arial" w:hAnsi="Arial" w:cs="Arial"/>
          <w:b/>
          <w:sz w:val="20"/>
          <w:szCs w:val="22"/>
        </w:rPr>
      </w:pPr>
      <w:r w:rsidRPr="00BB3846">
        <w:rPr>
          <w:rFonts w:ascii="Arial" w:hAnsi="Arial" w:cs="Arial"/>
          <w:sz w:val="20"/>
          <w:szCs w:val="22"/>
        </w:rPr>
        <w:t>a) koszty dostawy do siedziby Zamawiającego</w:t>
      </w:r>
      <w:r>
        <w:rPr>
          <w:rFonts w:ascii="Arial" w:hAnsi="Arial" w:cs="Arial"/>
          <w:sz w:val="20"/>
          <w:szCs w:val="22"/>
        </w:rPr>
        <w:t>,</w:t>
      </w:r>
    </w:p>
    <w:p w14:paraId="57201355" w14:textId="77777777" w:rsidR="000F4218" w:rsidRPr="00BB3846" w:rsidRDefault="000F4218" w:rsidP="000F4218">
      <w:pPr>
        <w:rPr>
          <w:rFonts w:ascii="Arial" w:hAnsi="Arial" w:cs="Arial"/>
          <w:sz w:val="20"/>
          <w:szCs w:val="22"/>
        </w:rPr>
      </w:pPr>
      <w:r w:rsidRPr="00BB3846">
        <w:rPr>
          <w:rFonts w:ascii="Arial" w:hAnsi="Arial" w:cs="Arial"/>
          <w:sz w:val="20"/>
          <w:szCs w:val="22"/>
        </w:rPr>
        <w:t>b)</w:t>
      </w:r>
      <w:r w:rsidRPr="00BB3846">
        <w:rPr>
          <w:rFonts w:ascii="Arial" w:hAnsi="Arial" w:cs="Arial"/>
          <w:b/>
          <w:sz w:val="20"/>
          <w:szCs w:val="22"/>
        </w:rPr>
        <w:t xml:space="preserve"> </w:t>
      </w:r>
      <w:r w:rsidRPr="00BB3846">
        <w:rPr>
          <w:rFonts w:ascii="Arial" w:hAnsi="Arial" w:cs="Arial"/>
          <w:sz w:val="20"/>
          <w:szCs w:val="22"/>
        </w:rPr>
        <w:t>cła, opłaty celne, podatki,</w:t>
      </w:r>
    </w:p>
    <w:p w14:paraId="049295B3" w14:textId="77777777" w:rsidR="000F4218" w:rsidRPr="00BB3846" w:rsidRDefault="000F4218" w:rsidP="000F4218">
      <w:pPr>
        <w:rPr>
          <w:rFonts w:ascii="Arial" w:hAnsi="Arial" w:cs="Arial"/>
          <w:sz w:val="20"/>
          <w:szCs w:val="22"/>
        </w:rPr>
      </w:pPr>
      <w:r w:rsidRPr="00BB3846">
        <w:rPr>
          <w:rFonts w:ascii="Arial" w:hAnsi="Arial" w:cs="Arial"/>
          <w:sz w:val="20"/>
          <w:szCs w:val="22"/>
        </w:rPr>
        <w:t>c) podatki obowiązujące w Polsce</w:t>
      </w:r>
      <w:r>
        <w:rPr>
          <w:rFonts w:ascii="Arial" w:hAnsi="Arial" w:cs="Arial"/>
          <w:sz w:val="20"/>
          <w:szCs w:val="22"/>
        </w:rPr>
        <w:t>,</w:t>
      </w:r>
      <w:r w:rsidRPr="00BB3846">
        <w:rPr>
          <w:rFonts w:ascii="Arial" w:hAnsi="Arial" w:cs="Arial"/>
          <w:sz w:val="20"/>
          <w:szCs w:val="22"/>
        </w:rPr>
        <w:t xml:space="preserve"> </w:t>
      </w:r>
    </w:p>
    <w:p w14:paraId="0685A423" w14:textId="77777777" w:rsidR="000F4218" w:rsidRPr="00BB3846" w:rsidRDefault="000F4218" w:rsidP="000F4218">
      <w:pPr>
        <w:rPr>
          <w:rFonts w:ascii="Arial" w:hAnsi="Arial" w:cs="Arial"/>
          <w:sz w:val="20"/>
          <w:szCs w:val="22"/>
        </w:rPr>
      </w:pPr>
      <w:r w:rsidRPr="00BB3846">
        <w:rPr>
          <w:rFonts w:ascii="Arial" w:hAnsi="Arial" w:cs="Arial"/>
          <w:sz w:val="20"/>
          <w:szCs w:val="22"/>
        </w:rPr>
        <w:t>d) koszty dokumentacji technicznej, instrukcji obsługi - w języku polskim,</w:t>
      </w:r>
    </w:p>
    <w:p w14:paraId="4FF6775B" w14:textId="77777777" w:rsidR="000F4218" w:rsidRPr="00BB3846" w:rsidRDefault="000F4218" w:rsidP="000F4218">
      <w:pPr>
        <w:ind w:left="180" w:hanging="180"/>
        <w:rPr>
          <w:rFonts w:ascii="Arial" w:hAnsi="Arial" w:cs="Arial"/>
          <w:sz w:val="20"/>
          <w:szCs w:val="22"/>
        </w:rPr>
      </w:pPr>
      <w:r w:rsidRPr="00BB3846">
        <w:rPr>
          <w:rFonts w:ascii="Arial" w:hAnsi="Arial" w:cs="Arial"/>
          <w:sz w:val="20"/>
          <w:szCs w:val="22"/>
        </w:rPr>
        <w:t xml:space="preserve">e) koszty przeszkolenia pracowników Zamawiającego w zakresie obsługi dostarczonego pojazdu.      </w:t>
      </w:r>
    </w:p>
    <w:p w14:paraId="3D4DB114" w14:textId="77777777" w:rsidR="000F4218" w:rsidRPr="0021496F" w:rsidRDefault="000F4218" w:rsidP="000F4218">
      <w:pPr>
        <w:spacing w:after="120"/>
        <w:ind w:left="180" w:hanging="180"/>
        <w:rPr>
          <w:rFonts w:ascii="Arial" w:hAnsi="Arial" w:cs="Arial"/>
          <w:smallCaps/>
          <w:sz w:val="20"/>
          <w:szCs w:val="22"/>
          <w:u w:val="single"/>
        </w:rPr>
      </w:pPr>
      <w:r w:rsidRPr="00BB3846">
        <w:rPr>
          <w:rFonts w:ascii="Arial" w:hAnsi="Arial" w:cs="Arial"/>
          <w:sz w:val="20"/>
          <w:szCs w:val="22"/>
        </w:rPr>
        <w:t>oraz inne związane z realizacją zamówienia.</w:t>
      </w:r>
    </w:p>
    <w:p w14:paraId="688F2FFE" w14:textId="77777777" w:rsidR="000F4218" w:rsidRPr="00BB3846" w:rsidRDefault="000F4218" w:rsidP="000F4218">
      <w:pPr>
        <w:pStyle w:val="Tekstpodstawowy25"/>
        <w:spacing w:after="120"/>
        <w:rPr>
          <w:rFonts w:ascii="Arial" w:hAnsi="Arial" w:cs="Arial"/>
          <w:b/>
          <w:sz w:val="20"/>
          <w:u w:val="single"/>
        </w:rPr>
      </w:pPr>
      <w:r w:rsidRPr="00F52AFF">
        <w:rPr>
          <w:rFonts w:ascii="Arial" w:hAnsi="Arial" w:cs="Arial"/>
          <w:b/>
          <w:bCs/>
          <w:smallCaps/>
          <w:sz w:val="20"/>
          <w:u w:val="single"/>
        </w:rPr>
        <w:t xml:space="preserve">IV. </w:t>
      </w:r>
      <w:r w:rsidRPr="00F52AFF">
        <w:rPr>
          <w:rFonts w:ascii="Arial" w:hAnsi="Arial" w:cs="Arial"/>
          <w:b/>
          <w:sz w:val="20"/>
          <w:u w:val="single"/>
        </w:rPr>
        <w:t xml:space="preserve">Termin realizacji  zamówienia: </w:t>
      </w:r>
      <w:r>
        <w:rPr>
          <w:rFonts w:ascii="Arial" w:hAnsi="Arial" w:cs="Arial"/>
          <w:b/>
          <w:sz w:val="20"/>
          <w:szCs w:val="22"/>
          <w:u w:val="single"/>
        </w:rPr>
        <w:t>od dnia podpisania umowy</w:t>
      </w:r>
      <w:r w:rsidRPr="0004432C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F44B6C">
        <w:rPr>
          <w:rFonts w:ascii="Arial" w:hAnsi="Arial" w:cs="Arial"/>
          <w:b/>
          <w:sz w:val="20"/>
          <w:szCs w:val="22"/>
          <w:u w:val="single"/>
        </w:rPr>
        <w:t xml:space="preserve">do </w:t>
      </w:r>
      <w:r w:rsidRPr="00F44B6C">
        <w:rPr>
          <w:rFonts w:ascii="Arial" w:hAnsi="Arial" w:cs="Arial"/>
          <w:b/>
          <w:sz w:val="20"/>
          <w:u w:val="single"/>
        </w:rPr>
        <w:t>29.12.2020r.</w:t>
      </w:r>
    </w:p>
    <w:p w14:paraId="58311A69" w14:textId="77777777" w:rsidR="000F4218" w:rsidRPr="00BB3846" w:rsidRDefault="000F4218" w:rsidP="000F4218">
      <w:pPr>
        <w:pStyle w:val="Tekstpodstawowy25"/>
        <w:spacing w:after="120"/>
        <w:jc w:val="both"/>
        <w:rPr>
          <w:rFonts w:ascii="Arial" w:hAnsi="Arial" w:cs="Arial"/>
          <w:sz w:val="20"/>
        </w:rPr>
      </w:pPr>
      <w:r w:rsidRPr="00BB3846">
        <w:rPr>
          <w:rFonts w:ascii="Arial" w:hAnsi="Arial" w:cs="Arial"/>
          <w:sz w:val="20"/>
        </w:rPr>
        <w:lastRenderedPageBreak/>
        <w:t xml:space="preserve">1.Zobowiązujemy się do dostarczenia przedmiotu </w:t>
      </w:r>
      <w:r>
        <w:rPr>
          <w:rFonts w:ascii="Arial" w:hAnsi="Arial" w:cs="Arial"/>
          <w:sz w:val="20"/>
        </w:rPr>
        <w:t>zamówienia</w:t>
      </w:r>
      <w:r w:rsidRPr="00BB3846">
        <w:rPr>
          <w:rFonts w:ascii="Arial" w:hAnsi="Arial" w:cs="Arial"/>
          <w:sz w:val="20"/>
        </w:rPr>
        <w:t xml:space="preserve"> na własny koszt i ryzyko do siedziby Zamawiającego – ul. Wrocławska 10 w Świdnicy, na warunkach zawartych w OWZ, w tym w projekcie umowy – załącznik nr 2 do OWZ. </w:t>
      </w:r>
    </w:p>
    <w:p w14:paraId="6ECF00A3" w14:textId="77777777" w:rsidR="000F4218" w:rsidRPr="00BB3846" w:rsidRDefault="000F4218" w:rsidP="000F42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5542">
        <w:rPr>
          <w:rFonts w:ascii="Arial" w:hAnsi="Arial" w:cs="Arial"/>
          <w:sz w:val="20"/>
          <w:szCs w:val="20"/>
        </w:rPr>
        <w:t>2. Zobowiązujemy się powiadomić emailem lub faksem Zamawiającego – nr faksu 74-851 58 15, email: msynowski@spwik.swidnica.pl z wyprzedzeniem</w:t>
      </w:r>
      <w:r w:rsidRPr="00BB3846">
        <w:rPr>
          <w:rFonts w:ascii="Arial" w:hAnsi="Arial" w:cs="Arial"/>
          <w:sz w:val="20"/>
          <w:szCs w:val="20"/>
        </w:rPr>
        <w:t xml:space="preserve"> co najmniej 1 dniowym o planowanym dniu dostawy przedmiotu zamówienia.</w:t>
      </w:r>
    </w:p>
    <w:p w14:paraId="16586CE5" w14:textId="77777777" w:rsidR="000F4218" w:rsidRPr="00BB3846" w:rsidRDefault="000F4218" w:rsidP="000F4218">
      <w:pPr>
        <w:pStyle w:val="Tekstpodstawowy25"/>
        <w:spacing w:after="120"/>
        <w:ind w:left="0"/>
        <w:jc w:val="both"/>
        <w:rPr>
          <w:rFonts w:ascii="Arial" w:hAnsi="Arial" w:cs="Arial"/>
          <w:sz w:val="20"/>
        </w:rPr>
      </w:pPr>
      <w:r w:rsidRPr="00BB3846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BB3846">
        <w:rPr>
          <w:rFonts w:ascii="Arial" w:hAnsi="Arial" w:cs="Arial"/>
          <w:sz w:val="20"/>
        </w:rPr>
        <w:t>Do chwili podpisania protokołu odbioru przez Zamawiającego, ponosimy pełną odpowiedzialność za przedmiot zamówienia.</w:t>
      </w:r>
    </w:p>
    <w:p w14:paraId="59565472" w14:textId="77777777" w:rsidR="000F4218" w:rsidRPr="00BB3846" w:rsidRDefault="000F4218" w:rsidP="000F4218">
      <w:pPr>
        <w:pStyle w:val="Tekstpodstawowy25"/>
        <w:spacing w:after="120"/>
        <w:ind w:left="0"/>
        <w:jc w:val="both"/>
        <w:rPr>
          <w:rFonts w:ascii="Arial" w:hAnsi="Arial" w:cs="Arial"/>
          <w:sz w:val="20"/>
        </w:rPr>
      </w:pPr>
      <w:r w:rsidRPr="00BB3846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r w:rsidRPr="00BB3846">
        <w:rPr>
          <w:rFonts w:ascii="Arial" w:hAnsi="Arial" w:cs="Arial"/>
          <w:sz w:val="20"/>
        </w:rPr>
        <w:t>Dostawa samochodu do Zamawiającego nastąpi w dniu roboczym w godzinach od 7-14 wraz z kompletną dokumentacją i wyposażeniem. Przekazanie udokumentowane zostanie protokołem odbioru potwierdzonym podpisami przez przedstawicieli Stron.</w:t>
      </w:r>
    </w:p>
    <w:p w14:paraId="5FF28FA6" w14:textId="77777777" w:rsidR="000F4218" w:rsidRDefault="000F4218" w:rsidP="000F4218">
      <w:pPr>
        <w:pStyle w:val="Tekstpodstawowy"/>
        <w:widowControl w:val="0"/>
        <w:tabs>
          <w:tab w:val="left" w:pos="180"/>
          <w:tab w:val="right" w:leader="dot" w:pos="9356"/>
        </w:tabs>
        <w:spacing w:before="120" w:after="120"/>
        <w:ind w:hanging="181"/>
        <w:rPr>
          <w:rFonts w:ascii="Arial" w:hAnsi="Arial" w:cs="Arial"/>
          <w:sz w:val="20"/>
        </w:rPr>
      </w:pPr>
      <w:r w:rsidRPr="00BB3846">
        <w:rPr>
          <w:rFonts w:ascii="Arial" w:hAnsi="Arial" w:cs="Arial"/>
          <w:sz w:val="20"/>
        </w:rPr>
        <w:t xml:space="preserve">   5. Jako termin przekazania przyjmuje się datę podpisania dokumentu odbioru przez Zamawiającego.                                                                                                                                                  </w:t>
      </w:r>
    </w:p>
    <w:p w14:paraId="777DC544" w14:textId="77777777" w:rsidR="000F4218" w:rsidRPr="00BB3846" w:rsidRDefault="000F4218" w:rsidP="000F4218">
      <w:pPr>
        <w:pStyle w:val="Tekstpodstawowy"/>
        <w:widowControl w:val="0"/>
        <w:tabs>
          <w:tab w:val="left" w:pos="180"/>
          <w:tab w:val="right" w:leader="dot" w:pos="9356"/>
        </w:tabs>
        <w:spacing w:before="120" w:after="120"/>
        <w:ind w:hanging="181"/>
        <w:rPr>
          <w:rFonts w:ascii="Arial" w:hAnsi="Arial" w:cs="Arial"/>
          <w:b/>
          <w:smallCaps/>
          <w:sz w:val="20"/>
          <w:u w:val="single"/>
        </w:rPr>
      </w:pPr>
      <w:r>
        <w:rPr>
          <w:rFonts w:ascii="Arial" w:hAnsi="Arial" w:cs="Arial"/>
          <w:sz w:val="20"/>
        </w:rPr>
        <w:t xml:space="preserve">   </w:t>
      </w:r>
      <w:r w:rsidRPr="00BB3846">
        <w:rPr>
          <w:rFonts w:ascii="Arial" w:hAnsi="Arial" w:cs="Arial"/>
          <w:sz w:val="20"/>
        </w:rPr>
        <w:t xml:space="preserve">6. W dniu dostawy Wykonawca zobowiązuje się do przeszkolenia pracowników Zamawiającego w zakresie obsługi dostarczonego pojazdu.                                                                                                                                           </w:t>
      </w:r>
    </w:p>
    <w:p w14:paraId="2F05CC79" w14:textId="77777777" w:rsidR="000F4218" w:rsidRPr="00FC432C" w:rsidRDefault="000F4218" w:rsidP="000F4218">
      <w:pPr>
        <w:widowControl w:val="0"/>
        <w:tabs>
          <w:tab w:val="left" w:pos="993"/>
          <w:tab w:val="right" w:leader="dot" w:pos="9356"/>
        </w:tabs>
        <w:spacing w:after="120"/>
        <w:rPr>
          <w:rFonts w:ascii="Arial" w:hAnsi="Arial" w:cs="Arial"/>
          <w:sz w:val="20"/>
          <w:szCs w:val="22"/>
        </w:rPr>
      </w:pPr>
      <w:r w:rsidRPr="00FC432C">
        <w:rPr>
          <w:rFonts w:ascii="Arial" w:hAnsi="Arial" w:cs="Arial"/>
          <w:b/>
          <w:smallCaps/>
          <w:sz w:val="20"/>
          <w:szCs w:val="22"/>
          <w:u w:val="single"/>
        </w:rPr>
        <w:t xml:space="preserve">V. Warunki gwarancji:   </w:t>
      </w:r>
    </w:p>
    <w:p w14:paraId="0C8200B9" w14:textId="77777777" w:rsidR="000F4218" w:rsidRPr="00FC432C" w:rsidRDefault="000F4218" w:rsidP="000F4218">
      <w:pPr>
        <w:widowControl w:val="0"/>
        <w:tabs>
          <w:tab w:val="left" w:pos="993"/>
          <w:tab w:val="right" w:leader="dot" w:pos="9356"/>
        </w:tabs>
        <w:spacing w:after="120"/>
        <w:ind w:left="180" w:hanging="180"/>
        <w:rPr>
          <w:rFonts w:ascii="Arial" w:hAnsi="Arial" w:cs="Arial"/>
          <w:sz w:val="20"/>
          <w:szCs w:val="22"/>
        </w:rPr>
      </w:pPr>
      <w:r w:rsidRPr="00FC432C">
        <w:rPr>
          <w:rFonts w:ascii="Arial" w:hAnsi="Arial" w:cs="Arial"/>
          <w:sz w:val="20"/>
          <w:szCs w:val="22"/>
        </w:rPr>
        <w:t>1. Na oferowany samochód udzielamy Zamawiającemu:</w:t>
      </w:r>
    </w:p>
    <w:p w14:paraId="7262669C" w14:textId="77777777" w:rsidR="000F4218" w:rsidRPr="00FC432C" w:rsidRDefault="000F4218" w:rsidP="000F4218">
      <w:pPr>
        <w:widowControl w:val="0"/>
        <w:tabs>
          <w:tab w:val="left" w:pos="993"/>
          <w:tab w:val="right" w:leader="dot" w:pos="9356"/>
        </w:tabs>
        <w:spacing w:after="120"/>
        <w:rPr>
          <w:rFonts w:ascii="Arial" w:hAnsi="Arial" w:cs="Arial"/>
          <w:sz w:val="20"/>
          <w:szCs w:val="22"/>
        </w:rPr>
      </w:pPr>
      <w:r w:rsidRPr="00FC432C">
        <w:rPr>
          <w:rFonts w:ascii="Arial" w:hAnsi="Arial" w:cs="Arial"/>
          <w:sz w:val="20"/>
          <w:szCs w:val="22"/>
        </w:rPr>
        <w:t xml:space="preserve">a)  </w:t>
      </w:r>
      <w:r w:rsidRPr="00FC432C">
        <w:rPr>
          <w:rFonts w:ascii="Arial" w:hAnsi="Arial" w:cs="Arial"/>
          <w:b/>
          <w:sz w:val="20"/>
          <w:szCs w:val="22"/>
        </w:rPr>
        <w:t xml:space="preserve"> …….</w:t>
      </w:r>
      <w:r w:rsidRPr="00FC432C">
        <w:rPr>
          <w:rFonts w:ascii="Arial" w:hAnsi="Arial" w:cs="Arial"/>
          <w:sz w:val="20"/>
          <w:szCs w:val="22"/>
        </w:rPr>
        <w:t xml:space="preserve"> miesięcy gwarancji bez limitu przejechanych kilometrów (min. 24 miesiące),</w:t>
      </w:r>
    </w:p>
    <w:p w14:paraId="440771B9" w14:textId="77777777" w:rsidR="000F4218" w:rsidRPr="00FC432C" w:rsidRDefault="000F4218" w:rsidP="000F4218">
      <w:pPr>
        <w:widowControl w:val="0"/>
        <w:tabs>
          <w:tab w:val="left" w:pos="993"/>
          <w:tab w:val="right" w:leader="dot" w:pos="9356"/>
        </w:tabs>
        <w:spacing w:after="120"/>
        <w:rPr>
          <w:rFonts w:ascii="Arial" w:hAnsi="Arial" w:cs="Arial"/>
          <w:sz w:val="20"/>
          <w:szCs w:val="22"/>
        </w:rPr>
      </w:pPr>
      <w:r w:rsidRPr="00FC432C">
        <w:rPr>
          <w:rFonts w:ascii="Arial" w:hAnsi="Arial" w:cs="Arial"/>
          <w:sz w:val="20"/>
          <w:szCs w:val="22"/>
        </w:rPr>
        <w:t xml:space="preserve">b)  </w:t>
      </w:r>
      <w:r w:rsidRPr="00FC432C">
        <w:rPr>
          <w:rFonts w:ascii="Arial" w:hAnsi="Arial" w:cs="Arial"/>
          <w:b/>
          <w:sz w:val="20"/>
          <w:szCs w:val="22"/>
        </w:rPr>
        <w:t>……..</w:t>
      </w:r>
      <w:r w:rsidRPr="00FC432C">
        <w:rPr>
          <w:rFonts w:ascii="Arial" w:hAnsi="Arial" w:cs="Arial"/>
          <w:sz w:val="20"/>
          <w:szCs w:val="22"/>
        </w:rPr>
        <w:t xml:space="preserve"> miesięcy na lakier (min. 36 miesięcy),</w:t>
      </w:r>
    </w:p>
    <w:p w14:paraId="6CA29434" w14:textId="77777777" w:rsidR="000F4218" w:rsidRPr="00A21CB4" w:rsidRDefault="000F4218" w:rsidP="000F4218">
      <w:pPr>
        <w:widowControl w:val="0"/>
        <w:tabs>
          <w:tab w:val="left" w:pos="993"/>
          <w:tab w:val="right" w:leader="dot" w:pos="9356"/>
        </w:tabs>
        <w:spacing w:after="120"/>
        <w:rPr>
          <w:rFonts w:ascii="Arial" w:hAnsi="Arial" w:cs="Arial"/>
          <w:b/>
          <w:sz w:val="20"/>
          <w:szCs w:val="22"/>
        </w:rPr>
      </w:pPr>
      <w:r w:rsidRPr="00A21CB4">
        <w:rPr>
          <w:rFonts w:ascii="Arial" w:hAnsi="Arial" w:cs="Arial"/>
          <w:sz w:val="20"/>
          <w:szCs w:val="22"/>
        </w:rPr>
        <w:t xml:space="preserve">c)  </w:t>
      </w:r>
      <w:r w:rsidRPr="00A21CB4">
        <w:rPr>
          <w:rFonts w:ascii="Arial" w:hAnsi="Arial" w:cs="Arial"/>
          <w:b/>
          <w:sz w:val="20"/>
          <w:szCs w:val="22"/>
        </w:rPr>
        <w:t xml:space="preserve">…..… </w:t>
      </w:r>
      <w:r w:rsidRPr="00A21CB4">
        <w:rPr>
          <w:rFonts w:ascii="Arial" w:hAnsi="Arial" w:cs="Arial"/>
          <w:sz w:val="20"/>
          <w:szCs w:val="22"/>
        </w:rPr>
        <w:t>miesięcy na perforację karoserii (min. 96 miesięcy),</w:t>
      </w:r>
      <w:r w:rsidRPr="00A21CB4">
        <w:rPr>
          <w:rFonts w:ascii="Arial" w:hAnsi="Arial" w:cs="Arial"/>
          <w:b/>
          <w:sz w:val="20"/>
          <w:szCs w:val="22"/>
        </w:rPr>
        <w:t xml:space="preserve"> </w:t>
      </w:r>
    </w:p>
    <w:p w14:paraId="341C9277" w14:textId="77777777" w:rsidR="000F4218" w:rsidRPr="00A21CB4" w:rsidRDefault="000F4218" w:rsidP="000F4218">
      <w:pPr>
        <w:shd w:val="clear" w:color="auto" w:fill="FFFFFF"/>
        <w:suppressAutoHyphens w:val="0"/>
        <w:spacing w:after="120"/>
        <w:jc w:val="both"/>
        <w:textAlignment w:val="baseline"/>
        <w:rPr>
          <w:rStyle w:val="Odwoaniedokomentarza3"/>
          <w:rFonts w:ascii="Arial" w:hAnsi="Arial" w:cs="Arial"/>
          <w:sz w:val="20"/>
          <w:szCs w:val="20"/>
          <w:lang w:eastAsia="pl-PL"/>
        </w:rPr>
      </w:pPr>
      <w:r w:rsidRPr="00A21CB4">
        <w:rPr>
          <w:rFonts w:ascii="Arial" w:hAnsi="Arial" w:cs="Arial"/>
          <w:sz w:val="20"/>
          <w:szCs w:val="20"/>
          <w:lang w:eastAsia="pl-PL"/>
        </w:rPr>
        <w:t>Jeżeli Wykonawca w formularzu ofertowym nie wpisze oferowanego okresu gwarancji Zamawiający przyjmie minimalny okres gwarancji tj. 24 miesiące dla pojazdu, 36 miesięcy gwarancji na lakier, 96 miesięcy na </w:t>
      </w:r>
      <w:r w:rsidRPr="00A21CB4">
        <w:rPr>
          <w:rFonts w:ascii="Arial" w:hAnsi="Arial" w:cs="Arial"/>
          <w:sz w:val="20"/>
        </w:rPr>
        <w:t>perforacje karoserii.</w:t>
      </w:r>
    </w:p>
    <w:p w14:paraId="472BB792" w14:textId="77777777" w:rsidR="000F4218" w:rsidRPr="00A21CB4" w:rsidRDefault="000F4218" w:rsidP="000F4218">
      <w:pPr>
        <w:pStyle w:val="Tekstpodstawowy31"/>
        <w:rPr>
          <w:rFonts w:ascii="Arial" w:hAnsi="Arial" w:cs="Arial"/>
          <w:sz w:val="20"/>
          <w:szCs w:val="24"/>
        </w:rPr>
      </w:pPr>
      <w:r w:rsidRPr="00A21CB4">
        <w:rPr>
          <w:rStyle w:val="Odwoaniedokomentarza3"/>
          <w:rFonts w:ascii="Arial" w:hAnsi="Arial"/>
          <w:sz w:val="20"/>
          <w:szCs w:val="20"/>
        </w:rPr>
        <w:t>1.1</w:t>
      </w:r>
      <w:r w:rsidRPr="00A21CB4">
        <w:rPr>
          <w:rFonts w:ascii="Arial" w:hAnsi="Arial" w:cs="Arial"/>
          <w:b/>
          <w:sz w:val="20"/>
        </w:rPr>
        <w:t xml:space="preserve">  </w:t>
      </w:r>
      <w:r w:rsidRPr="00A21CB4">
        <w:rPr>
          <w:rFonts w:ascii="Arial" w:hAnsi="Arial" w:cs="Arial"/>
          <w:sz w:val="20"/>
          <w:szCs w:val="24"/>
        </w:rPr>
        <w:t>Termin rozpoczęcia okresu gwarancji liczony jest od daty podpisania protokołu przekazania pojazdu do eksploatacji Zamawiającemu.</w:t>
      </w:r>
    </w:p>
    <w:p w14:paraId="732E3BCB" w14:textId="77777777" w:rsidR="000F4218" w:rsidRPr="00FC432C" w:rsidRDefault="000F4218" w:rsidP="000F4218">
      <w:pPr>
        <w:widowControl w:val="0"/>
        <w:tabs>
          <w:tab w:val="left" w:pos="993"/>
          <w:tab w:val="right" w:leader="dot" w:pos="9356"/>
        </w:tabs>
        <w:spacing w:after="120"/>
        <w:rPr>
          <w:rFonts w:ascii="Arial" w:hAnsi="Arial" w:cs="Arial"/>
          <w:b/>
          <w:sz w:val="20"/>
        </w:rPr>
      </w:pPr>
      <w:r w:rsidRPr="00A21CB4">
        <w:rPr>
          <w:rFonts w:ascii="Arial" w:hAnsi="Arial" w:cs="Arial"/>
          <w:sz w:val="20"/>
        </w:rPr>
        <w:t>2. Dla oferowanego samochodu zapewniamy Zamawiającemu bezpłatny serwis gwarancyjny w</w:t>
      </w:r>
      <w:r w:rsidRPr="00FC432C">
        <w:rPr>
          <w:rFonts w:ascii="Arial" w:hAnsi="Arial" w:cs="Arial"/>
          <w:sz w:val="20"/>
        </w:rPr>
        <w:t xml:space="preserve"> autoryzowanej Stacji Obsługi, usytuowanej </w:t>
      </w:r>
      <w:r w:rsidRPr="00FC432C">
        <w:rPr>
          <w:rFonts w:ascii="Arial" w:hAnsi="Arial" w:cs="Arial"/>
          <w:b/>
          <w:sz w:val="20"/>
        </w:rPr>
        <w:t xml:space="preserve">w miejscowości …........….......……............................................                                               adres:  .........................................……..............................................................................................................  </w:t>
      </w:r>
    </w:p>
    <w:p w14:paraId="4FB8E031" w14:textId="77777777" w:rsidR="000F4218" w:rsidRPr="00FC432C" w:rsidRDefault="000F4218" w:rsidP="000F4218">
      <w:pPr>
        <w:spacing w:line="360" w:lineRule="auto"/>
        <w:rPr>
          <w:rFonts w:ascii="Arial" w:hAnsi="Arial" w:cs="Arial"/>
          <w:sz w:val="20"/>
          <w:szCs w:val="22"/>
        </w:rPr>
      </w:pPr>
      <w:r w:rsidRPr="00FC432C">
        <w:rPr>
          <w:rFonts w:ascii="Arial" w:hAnsi="Arial" w:cs="Arial"/>
          <w:sz w:val="18"/>
        </w:rPr>
        <w:t>(</w:t>
      </w:r>
      <w:r w:rsidRPr="00FC432C">
        <w:rPr>
          <w:rFonts w:ascii="Arial" w:hAnsi="Arial" w:cs="Arial"/>
          <w:i/>
          <w:sz w:val="16"/>
          <w:szCs w:val="16"/>
          <w:u w:val="single"/>
        </w:rPr>
        <w:t xml:space="preserve">wpisać nazwę Stacji i dokładny adres – wymagana lokalizacja </w:t>
      </w:r>
      <w:r w:rsidRPr="00FC432C">
        <w:rPr>
          <w:rFonts w:ascii="Arial" w:hAnsi="Arial" w:cs="Arial"/>
          <w:b/>
          <w:i/>
          <w:sz w:val="16"/>
          <w:szCs w:val="16"/>
          <w:u w:val="single"/>
        </w:rPr>
        <w:t>maksymalnie do 30 km</w:t>
      </w:r>
      <w:r w:rsidRPr="00FC432C">
        <w:rPr>
          <w:rFonts w:ascii="Arial" w:hAnsi="Arial" w:cs="Arial"/>
          <w:i/>
          <w:sz w:val="16"/>
          <w:szCs w:val="16"/>
          <w:u w:val="single"/>
        </w:rPr>
        <w:t xml:space="preserve"> od siedziby Zamawiającego )</w:t>
      </w:r>
      <w:r w:rsidRPr="00FC432C">
        <w:rPr>
          <w:rFonts w:ascii="Arial" w:hAnsi="Arial" w:cs="Arial"/>
          <w:i/>
          <w:sz w:val="18"/>
          <w:u w:val="single"/>
        </w:rPr>
        <w:t>,</w:t>
      </w:r>
    </w:p>
    <w:p w14:paraId="027DA4FA" w14:textId="77777777" w:rsidR="000F4218" w:rsidRPr="00FC432C" w:rsidRDefault="000F4218" w:rsidP="000F4218">
      <w:pPr>
        <w:spacing w:before="120" w:line="360" w:lineRule="auto"/>
        <w:rPr>
          <w:rFonts w:ascii="Arial" w:hAnsi="Arial" w:cs="Arial"/>
          <w:b/>
          <w:sz w:val="20"/>
        </w:rPr>
      </w:pPr>
      <w:r w:rsidRPr="00FC432C">
        <w:rPr>
          <w:rFonts w:ascii="Arial" w:hAnsi="Arial" w:cs="Arial"/>
          <w:sz w:val="20"/>
        </w:rPr>
        <w:t xml:space="preserve">3. Dla oferowanego samochodu </w:t>
      </w:r>
      <w:r w:rsidRPr="00FC432C">
        <w:rPr>
          <w:rFonts w:ascii="Arial" w:hAnsi="Arial" w:cs="Arial"/>
          <w:sz w:val="20"/>
          <w:szCs w:val="22"/>
        </w:rPr>
        <w:t xml:space="preserve">zapewniamy Zamawiającemu płatny serwis pogwarancyjny </w:t>
      </w:r>
      <w:r w:rsidRPr="00FC432C">
        <w:rPr>
          <w:rFonts w:ascii="Arial" w:hAnsi="Arial" w:cs="Arial"/>
          <w:sz w:val="20"/>
        </w:rPr>
        <w:t xml:space="preserve">w autoryzowanej Stacji Obsługi, usytuowanej w miejscowości </w:t>
      </w:r>
      <w:r w:rsidRPr="00FC432C">
        <w:rPr>
          <w:rFonts w:ascii="Arial" w:hAnsi="Arial" w:cs="Arial"/>
          <w:b/>
          <w:sz w:val="20"/>
        </w:rPr>
        <w:t xml:space="preserve">………..................………………………….………. </w:t>
      </w:r>
    </w:p>
    <w:p w14:paraId="292EB0E3" w14:textId="77777777" w:rsidR="000F4218" w:rsidRPr="00FC432C" w:rsidRDefault="000F4218" w:rsidP="000F4218">
      <w:pPr>
        <w:rPr>
          <w:rFonts w:ascii="Arial" w:hAnsi="Arial" w:cs="Arial"/>
          <w:b/>
          <w:sz w:val="20"/>
        </w:rPr>
      </w:pPr>
      <w:r w:rsidRPr="00FC432C">
        <w:rPr>
          <w:rFonts w:ascii="Arial" w:hAnsi="Arial" w:cs="Arial"/>
          <w:b/>
          <w:sz w:val="20"/>
        </w:rPr>
        <w:t>adres:  …............................................................................................................................................................</w:t>
      </w:r>
    </w:p>
    <w:p w14:paraId="7F44B26E" w14:textId="77777777" w:rsidR="000F4218" w:rsidRPr="00FC432C" w:rsidRDefault="000F4218" w:rsidP="000F4218">
      <w:pPr>
        <w:rPr>
          <w:rFonts w:ascii="Arial" w:hAnsi="Arial" w:cs="Arial"/>
          <w:sz w:val="20"/>
        </w:rPr>
      </w:pPr>
      <w:r w:rsidRPr="00FC432C">
        <w:rPr>
          <w:rFonts w:ascii="Arial" w:hAnsi="Arial" w:cs="Arial"/>
          <w:sz w:val="20"/>
        </w:rPr>
        <w:t xml:space="preserve"> </w:t>
      </w:r>
      <w:r w:rsidRPr="00FC432C">
        <w:rPr>
          <w:rFonts w:ascii="Arial" w:hAnsi="Arial" w:cs="Arial"/>
          <w:sz w:val="18"/>
        </w:rPr>
        <w:t>(</w:t>
      </w:r>
      <w:r w:rsidRPr="00FC432C">
        <w:rPr>
          <w:rFonts w:ascii="Arial" w:hAnsi="Arial" w:cs="Arial"/>
          <w:i/>
          <w:sz w:val="16"/>
          <w:szCs w:val="16"/>
          <w:u w:val="single"/>
        </w:rPr>
        <w:t xml:space="preserve">wpisać nazwę Stacji i dokładny adres – wymagana lokalizacja </w:t>
      </w:r>
      <w:r w:rsidRPr="00FC432C">
        <w:rPr>
          <w:rFonts w:ascii="Arial" w:hAnsi="Arial" w:cs="Arial"/>
          <w:b/>
          <w:i/>
          <w:sz w:val="16"/>
          <w:szCs w:val="16"/>
          <w:u w:val="single"/>
        </w:rPr>
        <w:t>max do 30 km</w:t>
      </w:r>
      <w:r w:rsidRPr="00FC432C">
        <w:rPr>
          <w:rFonts w:ascii="Arial" w:hAnsi="Arial" w:cs="Arial"/>
          <w:i/>
          <w:sz w:val="16"/>
          <w:szCs w:val="16"/>
          <w:u w:val="single"/>
        </w:rPr>
        <w:t xml:space="preserve"> od siedziby Zamawiającego).</w:t>
      </w:r>
    </w:p>
    <w:p w14:paraId="097E1F20" w14:textId="77777777" w:rsidR="000F4218" w:rsidRPr="00FC432C" w:rsidRDefault="000F4218" w:rsidP="000F4218">
      <w:pPr>
        <w:pStyle w:val="Tekstpodstawowy25"/>
        <w:spacing w:before="120"/>
        <w:ind w:left="0"/>
        <w:jc w:val="both"/>
        <w:rPr>
          <w:rFonts w:ascii="Arial" w:hAnsi="Arial" w:cs="Arial"/>
          <w:sz w:val="20"/>
        </w:rPr>
      </w:pPr>
      <w:r w:rsidRPr="00FC432C">
        <w:rPr>
          <w:rFonts w:ascii="Arial" w:hAnsi="Arial" w:cs="Arial"/>
          <w:sz w:val="20"/>
          <w:szCs w:val="22"/>
        </w:rPr>
        <w:t xml:space="preserve">4. Zgłoszenia wszelkich usterek (wad) Zamawiający kierował będzie do Wykonawcy pisemnie – faksem </w:t>
      </w:r>
    </w:p>
    <w:p w14:paraId="467CB729" w14:textId="77777777" w:rsidR="000F4218" w:rsidRPr="00FC432C" w:rsidRDefault="000F4218" w:rsidP="000F4218">
      <w:pPr>
        <w:pStyle w:val="Tekstpodstawowy25"/>
        <w:spacing w:before="120" w:after="120" w:line="276" w:lineRule="auto"/>
        <w:ind w:left="360" w:hanging="360"/>
        <w:jc w:val="both"/>
        <w:rPr>
          <w:rFonts w:ascii="Arial" w:hAnsi="Arial" w:cs="Arial"/>
          <w:b/>
          <w:bCs/>
          <w:sz w:val="20"/>
        </w:rPr>
      </w:pPr>
      <w:r w:rsidRPr="00FC432C">
        <w:rPr>
          <w:rFonts w:ascii="Arial" w:hAnsi="Arial" w:cs="Arial"/>
          <w:b/>
          <w:bCs/>
          <w:sz w:val="20"/>
        </w:rPr>
        <w:t>nr : ............................................................lub e-mailem:……………………………………………………………</w:t>
      </w:r>
    </w:p>
    <w:p w14:paraId="398B8400" w14:textId="77777777" w:rsidR="000F4218" w:rsidRPr="00FC432C" w:rsidRDefault="000F4218" w:rsidP="000F4218">
      <w:pPr>
        <w:spacing w:after="12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FC432C">
        <w:rPr>
          <w:rFonts w:ascii="Arial" w:hAnsi="Arial" w:cs="Arial"/>
          <w:b/>
          <w:sz w:val="20"/>
        </w:rPr>
        <w:t xml:space="preserve">   </w:t>
      </w:r>
      <w:r w:rsidRPr="00FC432C">
        <w:rPr>
          <w:rFonts w:ascii="Arial" w:hAnsi="Arial" w:cs="Arial"/>
          <w:b/>
          <w:sz w:val="20"/>
          <w:szCs w:val="20"/>
          <w:u w:val="single"/>
        </w:rPr>
        <w:t xml:space="preserve">VI. </w:t>
      </w:r>
      <w:r w:rsidRPr="00FC432C">
        <w:rPr>
          <w:rFonts w:ascii="Arial" w:hAnsi="Arial" w:cs="Arial"/>
          <w:b/>
          <w:smallCaps/>
          <w:sz w:val="20"/>
          <w:szCs w:val="22"/>
          <w:u w:val="single"/>
        </w:rPr>
        <w:t>Warunki zapłaty</w:t>
      </w:r>
      <w:r w:rsidRPr="00FC432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853C140" w14:textId="77777777" w:rsidR="000F4218" w:rsidRPr="00FC432C" w:rsidRDefault="000F4218" w:rsidP="000F42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C432C">
        <w:rPr>
          <w:rFonts w:ascii="Arial" w:hAnsi="Arial" w:cs="Arial"/>
          <w:sz w:val="20"/>
          <w:szCs w:val="20"/>
        </w:rPr>
        <w:t xml:space="preserve">1.Rozliczenie za </w:t>
      </w:r>
      <w:r w:rsidRPr="00FC432C">
        <w:rPr>
          <w:rFonts w:ascii="Arial" w:hAnsi="Arial" w:cs="Arial"/>
          <w:bCs/>
          <w:sz w:val="20"/>
          <w:szCs w:val="20"/>
        </w:rPr>
        <w:t>dostarczony przedmiot zamówienia</w:t>
      </w:r>
      <w:r w:rsidRPr="00FC432C">
        <w:rPr>
          <w:rFonts w:ascii="Arial" w:hAnsi="Arial" w:cs="Arial"/>
          <w:sz w:val="20"/>
          <w:szCs w:val="20"/>
        </w:rPr>
        <w:t xml:space="preserve"> nastąpi w oparciu o fakturę VAT wystawioną na podstawie protokołu odbioru podpisanego przez przedstawicieli Stron.</w:t>
      </w:r>
    </w:p>
    <w:p w14:paraId="00299882" w14:textId="77777777" w:rsidR="000F4218" w:rsidRDefault="000F4218" w:rsidP="000F4218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C432C">
        <w:rPr>
          <w:rFonts w:ascii="Arial" w:hAnsi="Arial" w:cs="Arial"/>
          <w:sz w:val="20"/>
          <w:szCs w:val="20"/>
        </w:rPr>
        <w:t>2.</w:t>
      </w:r>
      <w:r w:rsidRPr="007044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Wykonawca zobowiązany jest wystawić fakturę na rzecz Zamawiającego za dostarczenie przedmiotu zamówienia </w:t>
      </w:r>
      <w:r>
        <w:rPr>
          <w:rFonts w:ascii="Arial" w:hAnsi="Arial" w:cs="Arial"/>
          <w:b/>
          <w:sz w:val="20"/>
          <w:szCs w:val="20"/>
        </w:rPr>
        <w:t xml:space="preserve">nie wcześniej niż w dniu powstania obowiązku podatkowego, w dniu podpisania </w:t>
      </w:r>
      <w:r>
        <w:rPr>
          <w:rFonts w:ascii="Arial" w:hAnsi="Arial" w:cs="Arial"/>
          <w:sz w:val="20"/>
          <w:szCs w:val="20"/>
          <w:lang w:eastAsia="pl-PL"/>
        </w:rPr>
        <w:t>dokumentu potwierdzającego dostarczenie przedmiotu zamówienia</w:t>
      </w:r>
      <w:r>
        <w:rPr>
          <w:rFonts w:ascii="Arial" w:hAnsi="Arial" w:cs="Arial"/>
          <w:sz w:val="20"/>
          <w:szCs w:val="20"/>
        </w:rPr>
        <w:t>, nie później niż do końca miesiąca, w którym czynność tę dokonano.</w:t>
      </w:r>
    </w:p>
    <w:p w14:paraId="56CC680D" w14:textId="77777777" w:rsidR="000F4218" w:rsidRPr="00850073" w:rsidRDefault="000F4218" w:rsidP="000F42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C432C">
        <w:rPr>
          <w:rFonts w:ascii="Arial" w:hAnsi="Arial" w:cs="Arial"/>
          <w:sz w:val="20"/>
          <w:szCs w:val="20"/>
        </w:rPr>
        <w:t xml:space="preserve">3. </w:t>
      </w:r>
      <w:r w:rsidRPr="00FC432C">
        <w:rPr>
          <w:rFonts w:ascii="Arial" w:hAnsi="Arial" w:cs="Arial"/>
          <w:b/>
          <w:bCs/>
          <w:sz w:val="20"/>
          <w:szCs w:val="20"/>
        </w:rPr>
        <w:t>Zapłata</w:t>
      </w:r>
      <w:r w:rsidRPr="00FC432C">
        <w:rPr>
          <w:rFonts w:ascii="Arial" w:hAnsi="Arial" w:cs="Arial"/>
          <w:sz w:val="20"/>
          <w:szCs w:val="20"/>
        </w:rPr>
        <w:t xml:space="preserve"> za dostarczony przedmiot zamówienia nastąpi przelewem w terminie </w:t>
      </w:r>
      <w:r w:rsidRPr="00FC432C">
        <w:rPr>
          <w:rFonts w:ascii="Arial" w:hAnsi="Arial" w:cs="Arial"/>
          <w:b/>
          <w:bCs/>
          <w:sz w:val="20"/>
          <w:szCs w:val="20"/>
        </w:rPr>
        <w:t>21 dni</w:t>
      </w:r>
      <w:r w:rsidRPr="00FC432C">
        <w:rPr>
          <w:rFonts w:ascii="Arial" w:hAnsi="Arial" w:cs="Arial"/>
          <w:sz w:val="20"/>
          <w:szCs w:val="20"/>
        </w:rPr>
        <w:t xml:space="preserve"> od dnia dostarczenia Zamawiającemu prawidłowo wystawionej faktury VAT wraz z kopią protokołu odbioru o którym mowa w pkt 1 na rachunek bankowy Wykonawcy, </w:t>
      </w:r>
      <w:r w:rsidRPr="00FC432C">
        <w:rPr>
          <w:rFonts w:ascii="Arial" w:hAnsi="Arial" w:cs="Arial"/>
          <w:b/>
          <w:sz w:val="20"/>
          <w:szCs w:val="20"/>
        </w:rPr>
        <w:t>nr: …..…………………………………………………………………………..</w:t>
      </w:r>
      <w:r w:rsidRPr="00B15C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znajdujący się na liście podmiotów zarejestrowanych jako płatnicy podatku VAT na stronie Ministerstwa Finansów.</w:t>
      </w:r>
    </w:p>
    <w:p w14:paraId="50EAA6B3" w14:textId="77777777" w:rsidR="000F4218" w:rsidRDefault="000F4218" w:rsidP="000F42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C6BBD4" w14:textId="77777777" w:rsidR="000F4218" w:rsidRDefault="000F4218" w:rsidP="000F421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C096BC" w14:textId="550A14A4" w:rsidR="000F4218" w:rsidRPr="00FC432C" w:rsidRDefault="000F4218" w:rsidP="000F4218">
      <w:pPr>
        <w:jc w:val="both"/>
        <w:rPr>
          <w:rFonts w:ascii="Arial" w:hAnsi="Arial" w:cs="Arial"/>
          <w:sz w:val="20"/>
          <w:szCs w:val="20"/>
        </w:rPr>
      </w:pPr>
      <w:r w:rsidRPr="00FC432C">
        <w:rPr>
          <w:rFonts w:ascii="Arial" w:hAnsi="Arial" w:cs="Arial"/>
          <w:b/>
          <w:sz w:val="20"/>
          <w:szCs w:val="20"/>
          <w:u w:val="single"/>
        </w:rPr>
        <w:lastRenderedPageBreak/>
        <w:t>VII. Oświadczamy, że:</w:t>
      </w:r>
    </w:p>
    <w:p w14:paraId="4963949F" w14:textId="50988DCA" w:rsidR="000F4218" w:rsidRPr="00FC432C" w:rsidRDefault="000F4218" w:rsidP="000F4218">
      <w:pPr>
        <w:numPr>
          <w:ilvl w:val="0"/>
          <w:numId w:val="1"/>
        </w:numPr>
        <w:tabs>
          <w:tab w:val="left" w:pos="180"/>
        </w:tabs>
        <w:spacing w:before="120"/>
        <w:ind w:left="0" w:firstLine="0"/>
        <w:jc w:val="both"/>
        <w:rPr>
          <w:rFonts w:ascii="Arial" w:hAnsi="Arial" w:cs="Arial"/>
          <w:sz w:val="20"/>
          <w:szCs w:val="22"/>
        </w:rPr>
      </w:pPr>
      <w:r w:rsidRPr="00FC432C">
        <w:rPr>
          <w:rFonts w:ascii="Arial" w:hAnsi="Arial" w:cs="Arial"/>
          <w:sz w:val="20"/>
          <w:szCs w:val="20"/>
        </w:rPr>
        <w:t xml:space="preserve"> Zapoznaliśmy się z warunkami określonymi w Ogólnych Warunkach Zamówienia, wszystkie</w:t>
      </w:r>
      <w:r w:rsidRPr="00FC432C">
        <w:rPr>
          <w:rFonts w:ascii="Arial" w:hAnsi="Arial" w:cs="Arial"/>
          <w:sz w:val="20"/>
          <w:szCs w:val="22"/>
        </w:rPr>
        <w:t xml:space="preserve"> postanowienia zawarte w projekcie umowy załączonym do OWZ zostały przez nas zaakceptowane.</w:t>
      </w:r>
      <w:r>
        <w:rPr>
          <w:rFonts w:ascii="Arial" w:hAnsi="Arial" w:cs="Arial"/>
          <w:sz w:val="20"/>
          <w:szCs w:val="22"/>
        </w:rPr>
        <w:t xml:space="preserve"> </w:t>
      </w:r>
      <w:r w:rsidRPr="00FC432C">
        <w:rPr>
          <w:rFonts w:ascii="Arial" w:hAnsi="Arial" w:cs="Arial"/>
          <w:sz w:val="20"/>
          <w:szCs w:val="22"/>
        </w:rPr>
        <w:t xml:space="preserve"> W przypadku wyboru naszej oferty zobowiązujemy się do zawarcia umowy na warunkach określonych w dokumentacji przetargowej. </w:t>
      </w:r>
    </w:p>
    <w:p w14:paraId="0C496803" w14:textId="77777777" w:rsidR="000F4218" w:rsidRPr="00FC432C" w:rsidRDefault="000F4218" w:rsidP="000F4218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2"/>
        </w:rPr>
      </w:pPr>
      <w:r w:rsidRPr="00FC432C">
        <w:rPr>
          <w:rFonts w:ascii="Arial" w:hAnsi="Arial" w:cs="Arial"/>
          <w:sz w:val="20"/>
          <w:szCs w:val="22"/>
        </w:rPr>
        <w:t xml:space="preserve">2.Uważamy się za związanych niniejszą ofertą przez okres 30 dni od terminu składania ofert, </w:t>
      </w:r>
    </w:p>
    <w:p w14:paraId="7728032B" w14:textId="77777777" w:rsidR="000F4218" w:rsidRPr="00FC432C" w:rsidRDefault="000F4218" w:rsidP="000F4218">
      <w:pPr>
        <w:tabs>
          <w:tab w:val="left" w:pos="1440"/>
        </w:tabs>
        <w:spacing w:before="60"/>
        <w:jc w:val="both"/>
        <w:rPr>
          <w:rFonts w:ascii="Arial" w:hAnsi="Arial" w:cs="Arial"/>
          <w:sz w:val="20"/>
          <w:szCs w:val="20"/>
          <w:lang w:eastAsia="zh-CN"/>
        </w:rPr>
      </w:pPr>
      <w:r w:rsidRPr="00FC432C">
        <w:rPr>
          <w:rFonts w:ascii="Arial" w:hAnsi="Arial" w:cs="Arial"/>
          <w:sz w:val="20"/>
          <w:szCs w:val="20"/>
          <w:lang w:eastAsia="zh-CN"/>
        </w:rPr>
        <w:t>3.Jesteśmy uprawnieni do występowania w obrocie prawnym zgodnie z wymaganiami ustawowymi.</w:t>
      </w:r>
    </w:p>
    <w:p w14:paraId="550E7EC8" w14:textId="77777777" w:rsidR="000F4218" w:rsidRPr="00FC432C" w:rsidRDefault="000F4218" w:rsidP="000F4218">
      <w:pPr>
        <w:spacing w:before="60"/>
        <w:jc w:val="both"/>
        <w:rPr>
          <w:rFonts w:ascii="Arial" w:hAnsi="Arial" w:cs="Arial"/>
          <w:sz w:val="20"/>
          <w:szCs w:val="20"/>
          <w:lang w:eastAsia="zh-CN"/>
        </w:rPr>
      </w:pPr>
      <w:r w:rsidRPr="00FC432C">
        <w:rPr>
          <w:rFonts w:ascii="Arial" w:hAnsi="Arial" w:cs="Arial"/>
          <w:sz w:val="20"/>
          <w:szCs w:val="20"/>
          <w:lang w:eastAsia="zh-CN"/>
        </w:rPr>
        <w:t>4.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C432C">
        <w:rPr>
          <w:rFonts w:ascii="Arial" w:hAnsi="Arial" w:cs="Arial"/>
          <w:sz w:val="20"/>
          <w:szCs w:val="20"/>
          <w:lang w:eastAsia="zh-CN"/>
        </w:rPr>
        <w:t>Nie otwarto wobec nas likwidacji ani nie ogłoszono upadłości albo po ogłoszeniu upadłości  zawarliśmy układ zatwierdzony prawomocnym postanowieniem sądu, a układ nie przewiduje zaspokojenia wierzycieli poprzez likwidację majątku upadłego.</w:t>
      </w:r>
    </w:p>
    <w:p w14:paraId="2822A9BB" w14:textId="77777777" w:rsidR="000F4218" w:rsidRPr="00FC432C" w:rsidRDefault="000F4218" w:rsidP="000F4218">
      <w:pPr>
        <w:spacing w:before="60"/>
        <w:jc w:val="both"/>
        <w:rPr>
          <w:rFonts w:ascii="Arial" w:hAnsi="Arial" w:cs="Arial"/>
          <w:sz w:val="20"/>
          <w:szCs w:val="20"/>
          <w:lang w:eastAsia="zh-CN"/>
        </w:rPr>
      </w:pPr>
      <w:r w:rsidRPr="00FC432C">
        <w:rPr>
          <w:rFonts w:ascii="Arial" w:hAnsi="Arial" w:cs="Arial"/>
          <w:sz w:val="20"/>
          <w:szCs w:val="20"/>
          <w:lang w:eastAsia="zh-CN"/>
        </w:rPr>
        <w:t>5.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C432C">
        <w:rPr>
          <w:rFonts w:ascii="Arial" w:hAnsi="Arial" w:cs="Arial"/>
          <w:sz w:val="20"/>
          <w:szCs w:val="20"/>
          <w:lang w:eastAsia="zh-CN"/>
        </w:rPr>
        <w:t>Nie zalegamy z uiszczeniem podatków, opłat lub składek na ubezpieczenie społeczne i zdrowotne (albo uzyskaliśmy przewidziane prawem zwolnienie, odroczenie, rozłożenie na raty zaległych płatności lub wstrzymanie w całości wykonania decyzji właściwego organu).</w:t>
      </w:r>
    </w:p>
    <w:p w14:paraId="54D63410" w14:textId="77777777" w:rsidR="000F4218" w:rsidRPr="00FC432C" w:rsidRDefault="000F4218" w:rsidP="000F4218">
      <w:pPr>
        <w:pStyle w:val="Tekstpodstawowy31"/>
        <w:widowControl/>
        <w:tabs>
          <w:tab w:val="clear" w:pos="9356"/>
        </w:tabs>
        <w:spacing w:after="0"/>
        <w:rPr>
          <w:rFonts w:ascii="Arial" w:hAnsi="Arial" w:cs="Arial"/>
          <w:sz w:val="20"/>
          <w:u w:val="single"/>
        </w:rPr>
      </w:pPr>
      <w:r w:rsidRPr="00FC432C">
        <w:rPr>
          <w:rFonts w:ascii="Arial" w:hAnsi="Arial" w:cs="Arial"/>
          <w:sz w:val="20"/>
          <w:szCs w:val="24"/>
        </w:rPr>
        <w:t>6. Wszystkie dokumenty stanowiące załączniki do niniejszej oferty są kompletne i zgodne z prawdą.</w:t>
      </w:r>
    </w:p>
    <w:p w14:paraId="38982E71" w14:textId="77777777" w:rsidR="000F4218" w:rsidRPr="00FC432C" w:rsidRDefault="000F4218" w:rsidP="000F4218">
      <w:pPr>
        <w:jc w:val="both"/>
        <w:rPr>
          <w:rFonts w:ascii="Arial" w:hAnsi="Arial" w:cs="Arial"/>
          <w:sz w:val="20"/>
        </w:rPr>
      </w:pPr>
      <w:r w:rsidRPr="00FC432C">
        <w:rPr>
          <w:rFonts w:ascii="Arial" w:hAnsi="Arial" w:cs="Arial"/>
          <w:sz w:val="20"/>
        </w:rPr>
        <w:t>7.  Wraz z pojazdem dostarczymy:</w:t>
      </w:r>
    </w:p>
    <w:p w14:paraId="413A7CB8" w14:textId="77777777" w:rsidR="000F4218" w:rsidRPr="00FC432C" w:rsidRDefault="000F4218" w:rsidP="000F4218">
      <w:pPr>
        <w:rPr>
          <w:rFonts w:ascii="Arial" w:hAnsi="Arial" w:cs="Arial"/>
          <w:szCs w:val="22"/>
        </w:rPr>
      </w:pPr>
      <w:r w:rsidRPr="00FC432C">
        <w:rPr>
          <w:rFonts w:ascii="Arial" w:hAnsi="Arial" w:cs="Arial"/>
          <w:sz w:val="20"/>
          <w:szCs w:val="22"/>
        </w:rPr>
        <w:t>a)</w:t>
      </w:r>
      <w:r w:rsidRPr="00FC432C">
        <w:rPr>
          <w:rFonts w:ascii="Arial" w:hAnsi="Arial" w:cs="Arial"/>
          <w:b/>
          <w:sz w:val="20"/>
          <w:szCs w:val="22"/>
        </w:rPr>
        <w:t xml:space="preserve"> </w:t>
      </w:r>
      <w:r w:rsidRPr="00FC432C">
        <w:rPr>
          <w:rFonts w:ascii="Arial" w:hAnsi="Arial" w:cs="Arial"/>
          <w:sz w:val="20"/>
          <w:szCs w:val="22"/>
        </w:rPr>
        <w:t xml:space="preserve">dokumenty niezbędne do rejestracji  (świadectwo </w:t>
      </w:r>
      <w:r w:rsidRPr="00FC432C">
        <w:rPr>
          <w:rFonts w:ascii="Arial" w:hAnsi="Arial" w:cs="Arial"/>
          <w:b/>
          <w:sz w:val="20"/>
          <w:szCs w:val="22"/>
        </w:rPr>
        <w:t>homologacji</w:t>
      </w:r>
      <w:r w:rsidRPr="00FC432C">
        <w:rPr>
          <w:rFonts w:ascii="Arial" w:hAnsi="Arial" w:cs="Arial"/>
          <w:sz w:val="20"/>
          <w:szCs w:val="22"/>
        </w:rPr>
        <w:t xml:space="preserve">, kartę pojazdu, </w:t>
      </w:r>
      <w:r w:rsidRPr="00FC432C">
        <w:rPr>
          <w:rFonts w:ascii="Arial" w:hAnsi="Arial" w:cs="Arial"/>
          <w:sz w:val="20"/>
        </w:rPr>
        <w:t>zaświadczenie o</w:t>
      </w:r>
      <w:r>
        <w:rPr>
          <w:rFonts w:ascii="Arial" w:hAnsi="Arial" w:cs="Arial"/>
          <w:sz w:val="20"/>
        </w:rPr>
        <w:t xml:space="preserve"> </w:t>
      </w:r>
      <w:r w:rsidRPr="00FC432C">
        <w:rPr>
          <w:rFonts w:ascii="Arial" w:hAnsi="Arial" w:cs="Arial"/>
          <w:sz w:val="20"/>
        </w:rPr>
        <w:t>spełnieniu wymogów normy EURO 6),</w:t>
      </w:r>
    </w:p>
    <w:p w14:paraId="7BCF663F" w14:textId="77777777" w:rsidR="000F4218" w:rsidRPr="00FC432C" w:rsidRDefault="000F4218" w:rsidP="000F4218">
      <w:pPr>
        <w:pStyle w:val="Tekstkomentarza1"/>
        <w:rPr>
          <w:rFonts w:ascii="Arial" w:hAnsi="Arial" w:cs="Arial"/>
          <w:szCs w:val="22"/>
        </w:rPr>
      </w:pPr>
      <w:r w:rsidRPr="00FC432C">
        <w:rPr>
          <w:rFonts w:ascii="Arial" w:hAnsi="Arial" w:cs="Arial"/>
          <w:szCs w:val="22"/>
        </w:rPr>
        <w:t xml:space="preserve">b)  </w:t>
      </w:r>
      <w:r>
        <w:rPr>
          <w:rFonts w:ascii="Arial" w:hAnsi="Arial" w:cs="Arial"/>
          <w:szCs w:val="22"/>
        </w:rPr>
        <w:t>i</w:t>
      </w:r>
      <w:r w:rsidRPr="00FC432C">
        <w:rPr>
          <w:rFonts w:ascii="Arial" w:hAnsi="Arial" w:cs="Arial"/>
          <w:szCs w:val="22"/>
        </w:rPr>
        <w:t>nstrukcję obsługi w języku polskim,</w:t>
      </w:r>
    </w:p>
    <w:p w14:paraId="5E92830F" w14:textId="77777777" w:rsidR="000F4218" w:rsidRPr="00FC432C" w:rsidRDefault="000F4218" w:rsidP="000F4218">
      <w:pPr>
        <w:spacing w:after="120"/>
        <w:rPr>
          <w:rFonts w:ascii="Arial" w:hAnsi="Arial" w:cs="Arial"/>
          <w:sz w:val="20"/>
          <w:u w:val="single"/>
        </w:rPr>
      </w:pPr>
      <w:r w:rsidRPr="00FC432C">
        <w:rPr>
          <w:rFonts w:ascii="Arial" w:hAnsi="Arial" w:cs="Arial"/>
          <w:sz w:val="20"/>
          <w:szCs w:val="22"/>
        </w:rPr>
        <w:t>c) książkę gwarancyjną i serwisową w języku polskim.</w:t>
      </w:r>
    </w:p>
    <w:p w14:paraId="35BAC02D" w14:textId="77777777" w:rsidR="000F4218" w:rsidRPr="00FC432C" w:rsidRDefault="000F4218" w:rsidP="000F4218">
      <w:pPr>
        <w:spacing w:after="120"/>
        <w:jc w:val="both"/>
        <w:rPr>
          <w:rFonts w:ascii="Arial" w:hAnsi="Arial" w:cs="Arial"/>
          <w:b/>
          <w:sz w:val="20"/>
          <w:u w:val="single"/>
        </w:rPr>
      </w:pPr>
      <w:r w:rsidRPr="00FC432C">
        <w:rPr>
          <w:rFonts w:ascii="Arial" w:hAnsi="Arial" w:cs="Arial"/>
          <w:b/>
          <w:sz w:val="20"/>
          <w:u w:val="single"/>
        </w:rPr>
        <w:t>8. Norma zużycia paliwa przez oferowany pojazd wynosi:</w:t>
      </w:r>
    </w:p>
    <w:p w14:paraId="586B3D23" w14:textId="77777777" w:rsidR="000F4218" w:rsidRPr="00FC432C" w:rsidRDefault="000F4218" w:rsidP="000F4218">
      <w:pPr>
        <w:spacing w:after="120"/>
        <w:rPr>
          <w:rFonts w:ascii="Arial" w:hAnsi="Arial" w:cs="Arial"/>
          <w:sz w:val="20"/>
        </w:rPr>
      </w:pPr>
      <w:r w:rsidRPr="00FC432C">
        <w:rPr>
          <w:rFonts w:ascii="Arial" w:hAnsi="Arial" w:cs="Arial"/>
          <w:sz w:val="20"/>
        </w:rPr>
        <w:t xml:space="preserve">   a) w ruchu miejskim           - </w:t>
      </w:r>
      <w:r w:rsidRPr="00FC432C">
        <w:rPr>
          <w:rFonts w:ascii="Arial" w:hAnsi="Arial" w:cs="Arial"/>
          <w:b/>
          <w:sz w:val="20"/>
        </w:rPr>
        <w:t>………</w:t>
      </w:r>
      <w:r w:rsidRPr="00FC432C">
        <w:rPr>
          <w:rFonts w:ascii="Arial" w:hAnsi="Arial" w:cs="Arial"/>
          <w:sz w:val="20"/>
        </w:rPr>
        <w:t xml:space="preserve"> l/ 100 km</w:t>
      </w:r>
    </w:p>
    <w:p w14:paraId="251549CC" w14:textId="77777777" w:rsidR="000F4218" w:rsidRPr="00FC432C" w:rsidRDefault="000F4218" w:rsidP="000F4218">
      <w:pPr>
        <w:rPr>
          <w:rFonts w:ascii="Arial" w:hAnsi="Arial" w:cs="Arial"/>
          <w:sz w:val="20"/>
        </w:rPr>
      </w:pPr>
      <w:r w:rsidRPr="00FC432C">
        <w:rPr>
          <w:rFonts w:ascii="Arial" w:hAnsi="Arial" w:cs="Arial"/>
          <w:sz w:val="20"/>
        </w:rPr>
        <w:t xml:space="preserve">   b) w ruchu pozamiejskim   - </w:t>
      </w:r>
      <w:r w:rsidRPr="00FC432C">
        <w:rPr>
          <w:rFonts w:ascii="Arial" w:hAnsi="Arial" w:cs="Arial"/>
          <w:b/>
          <w:sz w:val="20"/>
        </w:rPr>
        <w:t>………</w:t>
      </w:r>
      <w:r w:rsidRPr="00FC432C">
        <w:rPr>
          <w:rFonts w:ascii="Arial" w:hAnsi="Arial" w:cs="Arial"/>
          <w:sz w:val="20"/>
        </w:rPr>
        <w:t xml:space="preserve"> l/ 100 km</w:t>
      </w:r>
    </w:p>
    <w:p w14:paraId="3CBCE808" w14:textId="77777777" w:rsidR="000F4218" w:rsidRPr="00F30577" w:rsidRDefault="000F4218" w:rsidP="000F42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9.</w:t>
      </w:r>
      <w:r w:rsidRPr="00A86FA3">
        <w:rPr>
          <w:rFonts w:ascii="Arial" w:eastAsia="MS Mincho" w:hAnsi="Arial" w:cs="Arial"/>
          <w:sz w:val="20"/>
          <w:szCs w:val="20"/>
        </w:rPr>
        <w:t>Przedstawicielem Wykonawcy upoważnionym do realizacji postanowień umowy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A86FA3">
        <w:rPr>
          <w:rFonts w:ascii="Arial" w:eastAsia="MS Mincho" w:hAnsi="Arial" w:cs="Arial"/>
          <w:sz w:val="20"/>
          <w:szCs w:val="20"/>
        </w:rPr>
        <w:t>będzie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5D72A6">
        <w:rPr>
          <w:rFonts w:ascii="Arial" w:eastAsia="MS Mincho" w:hAnsi="Arial" w:cs="Arial"/>
          <w:b/>
          <w:bCs/>
          <w:sz w:val="20"/>
          <w:szCs w:val="20"/>
        </w:rPr>
        <w:t>………………....... nr telefonu kontaktowego - .............................</w:t>
      </w:r>
      <w:r>
        <w:rPr>
          <w:rFonts w:ascii="Arial" w:eastAsia="MS Mincho" w:hAnsi="Arial" w:cs="Arial"/>
          <w:b/>
          <w:bCs/>
          <w:sz w:val="20"/>
          <w:szCs w:val="20"/>
        </w:rPr>
        <w:t>............</w:t>
      </w:r>
      <w:r w:rsidRPr="005D72A6">
        <w:rPr>
          <w:rFonts w:ascii="Arial" w:eastAsia="MS Mincho" w:hAnsi="Arial" w:cs="Arial"/>
          <w:b/>
          <w:bCs/>
          <w:sz w:val="20"/>
          <w:szCs w:val="20"/>
        </w:rPr>
        <w:t>....... e-mail: ………</w:t>
      </w:r>
      <w:bookmarkStart w:id="0" w:name="_GoBack"/>
      <w:bookmarkEnd w:id="0"/>
      <w:r w:rsidRPr="005D72A6">
        <w:rPr>
          <w:rFonts w:ascii="Arial" w:eastAsia="MS Mincho" w:hAnsi="Arial" w:cs="Arial"/>
          <w:b/>
          <w:bCs/>
          <w:sz w:val="20"/>
          <w:szCs w:val="20"/>
        </w:rPr>
        <w:t>…</w:t>
      </w:r>
      <w:r>
        <w:rPr>
          <w:rFonts w:ascii="Arial" w:eastAsia="MS Mincho" w:hAnsi="Arial" w:cs="Arial"/>
          <w:b/>
          <w:bCs/>
          <w:sz w:val="20"/>
          <w:szCs w:val="20"/>
        </w:rPr>
        <w:t>…………</w:t>
      </w:r>
      <w:r w:rsidRPr="005D72A6">
        <w:rPr>
          <w:rFonts w:ascii="Arial" w:eastAsia="MS Mincho" w:hAnsi="Arial" w:cs="Arial"/>
          <w:b/>
          <w:bCs/>
          <w:sz w:val="20"/>
          <w:szCs w:val="20"/>
        </w:rPr>
        <w:t>…………………………</w:t>
      </w:r>
    </w:p>
    <w:p w14:paraId="361E5B57" w14:textId="77777777" w:rsidR="000F4218" w:rsidRPr="00F05AA0" w:rsidRDefault="000F4218" w:rsidP="000F4218">
      <w:pPr>
        <w:suppressAutoHyphens w:val="0"/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516042086"/>
      <w:r w:rsidRPr="007B0002">
        <w:rPr>
          <w:rFonts w:ascii="Arial" w:eastAsia="Calibri" w:hAnsi="Arial" w:cs="Arial"/>
          <w:b/>
          <w:sz w:val="20"/>
          <w:szCs w:val="20"/>
          <w:lang w:eastAsia="pl-PL"/>
        </w:rPr>
        <w:t>1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0</w:t>
      </w:r>
      <w:r w:rsidRPr="007B0002">
        <w:rPr>
          <w:rFonts w:ascii="Arial" w:eastAsia="Calibri" w:hAnsi="Arial" w:cs="Arial"/>
          <w:b/>
          <w:sz w:val="20"/>
          <w:szCs w:val="20"/>
          <w:lang w:eastAsia="pl-PL"/>
        </w:rPr>
        <w:t>.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7B0002">
        <w:rPr>
          <w:rFonts w:ascii="Arial" w:eastAsia="Calibri" w:hAnsi="Arial" w:cs="Arial"/>
          <w:b/>
          <w:sz w:val="20"/>
          <w:szCs w:val="20"/>
          <w:lang w:eastAsia="pl-PL"/>
        </w:rPr>
        <w:t>Oświadczamy, że wypełniliśmy obowiązki informacyjne przewidziane w art. 13 lub art. 14 RODO</w:t>
      </w:r>
      <w:r w:rsidRPr="007B0002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1)</w:t>
      </w:r>
      <w:r w:rsidRPr="007B0002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postępowaniu.*</w:t>
      </w:r>
      <w:bookmarkEnd w:id="1"/>
    </w:p>
    <w:p w14:paraId="45A2E9AE" w14:textId="07844FAF" w:rsidR="000F4218" w:rsidRPr="00E67E5F" w:rsidRDefault="000F4218" w:rsidP="000F4218">
      <w:pPr>
        <w:tabs>
          <w:tab w:val="left" w:pos="851"/>
          <w:tab w:val="left" w:pos="993"/>
          <w:tab w:val="left" w:pos="1170"/>
          <w:tab w:val="left" w:pos="1701"/>
          <w:tab w:val="left" w:pos="2268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Pr="007A275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A275F">
        <w:rPr>
          <w:rFonts w:ascii="Arial" w:hAnsi="Arial" w:cs="Arial"/>
          <w:bCs/>
          <w:sz w:val="20"/>
          <w:szCs w:val="20"/>
        </w:rPr>
        <w:t xml:space="preserve">Oświadczamy, że </w:t>
      </w:r>
      <w:r>
        <w:rPr>
          <w:rFonts w:ascii="Arial" w:hAnsi="Arial" w:cs="Arial"/>
          <w:bCs/>
          <w:sz w:val="20"/>
          <w:szCs w:val="20"/>
        </w:rPr>
        <w:t xml:space="preserve">przedmiot oferty </w:t>
      </w:r>
      <w:r w:rsidRPr="007A275F">
        <w:rPr>
          <w:rFonts w:ascii="Arial" w:hAnsi="Arial" w:cs="Arial"/>
          <w:b/>
          <w:sz w:val="20"/>
          <w:szCs w:val="20"/>
        </w:rPr>
        <w:t>nie</w:t>
      </w:r>
      <w:r w:rsidRPr="007A275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znajduje się</w:t>
      </w:r>
      <w:r w:rsidRPr="007A275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znajduje się</w:t>
      </w:r>
      <w:r w:rsidRPr="007A275F">
        <w:rPr>
          <w:rFonts w:ascii="Arial" w:hAnsi="Arial" w:cs="Arial"/>
          <w:b/>
          <w:sz w:val="20"/>
          <w:szCs w:val="20"/>
        </w:rPr>
        <w:t>* (skreślić odpowiednio</w:t>
      </w:r>
      <w:r w:rsidRPr="004E7E3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7E3C">
        <w:rPr>
          <w:rFonts w:ascii="Arial" w:hAnsi="Arial" w:cs="Arial"/>
          <w:b/>
          <w:sz w:val="20"/>
          <w:szCs w:val="20"/>
        </w:rPr>
        <w:t>w załączniku nr 15 do ustawy o VAT ( Dz. U. z 2020r. poz.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7E3C">
        <w:rPr>
          <w:rFonts w:ascii="Arial" w:hAnsi="Arial" w:cs="Arial"/>
          <w:b/>
          <w:sz w:val="20"/>
          <w:szCs w:val="20"/>
        </w:rPr>
        <w:t xml:space="preserve">106 z </w:t>
      </w:r>
      <w:proofErr w:type="spellStart"/>
      <w:r w:rsidRPr="004E7E3C">
        <w:rPr>
          <w:rFonts w:ascii="Arial" w:hAnsi="Arial" w:cs="Arial"/>
          <w:b/>
          <w:sz w:val="20"/>
          <w:szCs w:val="20"/>
        </w:rPr>
        <w:t>pó</w:t>
      </w:r>
      <w:r>
        <w:rPr>
          <w:rFonts w:ascii="Arial" w:hAnsi="Arial" w:cs="Arial"/>
          <w:b/>
          <w:sz w:val="20"/>
          <w:szCs w:val="20"/>
        </w:rPr>
        <w:t>ź</w:t>
      </w:r>
      <w:proofErr w:type="spellEnd"/>
      <w:r w:rsidRPr="004E7E3C">
        <w:rPr>
          <w:rFonts w:ascii="Arial" w:hAnsi="Arial" w:cs="Arial"/>
          <w:b/>
          <w:sz w:val="20"/>
          <w:szCs w:val="20"/>
        </w:rPr>
        <w:t>. zm.)</w:t>
      </w:r>
    </w:p>
    <w:p w14:paraId="15EB8038" w14:textId="77777777" w:rsidR="000F4218" w:rsidRPr="007A275F" w:rsidRDefault="000F4218" w:rsidP="000F4218">
      <w:pPr>
        <w:tabs>
          <w:tab w:val="left" w:pos="851"/>
          <w:tab w:val="left" w:pos="993"/>
          <w:tab w:val="left" w:pos="1170"/>
          <w:tab w:val="left" w:pos="1701"/>
          <w:tab w:val="left" w:pos="2268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A275F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2</w:t>
      </w:r>
      <w:r w:rsidRPr="007A275F">
        <w:rPr>
          <w:rFonts w:ascii="Arial" w:hAnsi="Arial" w:cs="Arial"/>
          <w:bCs/>
          <w:sz w:val="20"/>
          <w:szCs w:val="20"/>
        </w:rPr>
        <w:t xml:space="preserve">. Oświadczamy, że nr rachunku bankowego wskazany w rozdziale </w:t>
      </w:r>
      <w:r>
        <w:rPr>
          <w:rFonts w:ascii="Arial" w:hAnsi="Arial" w:cs="Arial"/>
          <w:bCs/>
          <w:sz w:val="20"/>
          <w:szCs w:val="20"/>
        </w:rPr>
        <w:t>VI</w:t>
      </w:r>
      <w:r w:rsidRPr="007A275F">
        <w:rPr>
          <w:rFonts w:ascii="Arial" w:hAnsi="Arial" w:cs="Arial"/>
          <w:bCs/>
          <w:sz w:val="20"/>
          <w:szCs w:val="20"/>
        </w:rPr>
        <w:t xml:space="preserve"> pkt 3 znajduje się na wykazie podmiotów  zarejestrowanych jako płatnicy podatku VAT na stronie Ministerstwa Finansów.</w:t>
      </w:r>
    </w:p>
    <w:p w14:paraId="06A2AD2E" w14:textId="77777777" w:rsidR="000F4218" w:rsidRDefault="000F4218" w:rsidP="000F4218">
      <w:pPr>
        <w:tabs>
          <w:tab w:val="left" w:pos="851"/>
          <w:tab w:val="left" w:pos="993"/>
          <w:tab w:val="left" w:pos="1170"/>
          <w:tab w:val="left" w:pos="1701"/>
          <w:tab w:val="left" w:pos="2268"/>
        </w:tabs>
        <w:jc w:val="both"/>
        <w:rPr>
          <w:rFonts w:ascii="Arial" w:eastAsia="MS Mincho" w:hAnsi="Arial" w:cs="Arial"/>
          <w:sz w:val="20"/>
          <w:szCs w:val="20"/>
        </w:rPr>
      </w:pPr>
    </w:p>
    <w:p w14:paraId="29DA601B" w14:textId="77777777" w:rsidR="000F4218" w:rsidRDefault="000F4218" w:rsidP="000F4218">
      <w:pPr>
        <w:tabs>
          <w:tab w:val="left" w:pos="851"/>
          <w:tab w:val="left" w:pos="993"/>
          <w:tab w:val="left" w:pos="1170"/>
          <w:tab w:val="left" w:pos="1701"/>
          <w:tab w:val="left" w:pos="2268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sz w:val="20"/>
          <w:szCs w:val="20"/>
        </w:rPr>
        <w:t>Oferta wraz z załącznikami zawiera łącznie ............... ponumerowanych stron.</w:t>
      </w:r>
    </w:p>
    <w:p w14:paraId="39A5AD99" w14:textId="77777777" w:rsidR="000F4218" w:rsidRPr="0075471C" w:rsidRDefault="000F4218" w:rsidP="000F4218">
      <w:pPr>
        <w:pStyle w:val="Zwykytekst4"/>
        <w:rPr>
          <w:rFonts w:ascii="Arial" w:eastAsia="MS Mincho" w:hAnsi="Arial" w:cs="Arial"/>
        </w:rPr>
      </w:pPr>
    </w:p>
    <w:p w14:paraId="24018C7E" w14:textId="77777777" w:rsidR="000F4218" w:rsidRDefault="000F4218" w:rsidP="000F4218">
      <w:pPr>
        <w:pStyle w:val="Zwykytekst2"/>
        <w:ind w:firstLine="567"/>
        <w:rPr>
          <w:rFonts w:ascii="Arial" w:eastAsia="MS Mincho" w:hAnsi="Arial" w:cs="Times New Roman"/>
        </w:rPr>
      </w:pPr>
      <w:r w:rsidRPr="0075471C">
        <w:rPr>
          <w:rFonts w:ascii="Arial" w:eastAsia="MS Mincho" w:hAnsi="Arial" w:cs="Times New Roman"/>
        </w:rPr>
        <w:t>Własnoręcznym podpisem potwierdzam (y) prz</w:t>
      </w:r>
      <w:r>
        <w:rPr>
          <w:rFonts w:ascii="Arial" w:eastAsia="MS Mincho" w:hAnsi="Arial" w:cs="Times New Roman"/>
        </w:rPr>
        <w:t xml:space="preserve">yjęcie do realizacji zobowiązań </w:t>
      </w:r>
      <w:r w:rsidRPr="0075471C">
        <w:rPr>
          <w:rFonts w:ascii="Arial" w:eastAsia="MS Mincho" w:hAnsi="Arial" w:cs="Times New Roman"/>
        </w:rPr>
        <w:t>objętych n/ofertą, OWZ i załącznikami stanowiącymi integralną część oferty.</w:t>
      </w:r>
    </w:p>
    <w:p w14:paraId="2B4267C6" w14:textId="54BB3100" w:rsidR="000F4218" w:rsidRDefault="000F4218" w:rsidP="000F4218">
      <w:pPr>
        <w:pStyle w:val="Zwykytekst2"/>
        <w:rPr>
          <w:rFonts w:ascii="Arial" w:eastAsia="MS Mincho" w:hAnsi="Arial" w:cs="Times New Roman"/>
        </w:rPr>
      </w:pPr>
    </w:p>
    <w:p w14:paraId="2C53BA3F" w14:textId="231CD649" w:rsidR="000F4218" w:rsidRDefault="000F4218" w:rsidP="000F4218">
      <w:pPr>
        <w:pStyle w:val="Zwykytekst2"/>
        <w:rPr>
          <w:rFonts w:ascii="Arial" w:eastAsia="MS Mincho" w:hAnsi="Arial" w:cs="Times New Roman"/>
        </w:rPr>
      </w:pPr>
    </w:p>
    <w:p w14:paraId="2455685E" w14:textId="77777777" w:rsidR="000F4218" w:rsidRPr="00FC432C" w:rsidRDefault="000F4218" w:rsidP="000F4218">
      <w:pPr>
        <w:pStyle w:val="Zwykytekst2"/>
        <w:rPr>
          <w:rFonts w:ascii="Arial" w:eastAsia="MS Mincho" w:hAnsi="Arial" w:cs="Arial"/>
          <w:szCs w:val="22"/>
        </w:rPr>
      </w:pPr>
    </w:p>
    <w:p w14:paraId="2D93F2B8" w14:textId="77777777" w:rsidR="000F4218" w:rsidRPr="00FC432C" w:rsidRDefault="000F4218" w:rsidP="000F4218">
      <w:pPr>
        <w:pStyle w:val="Zwykytekst2"/>
        <w:ind w:left="3540"/>
        <w:jc w:val="center"/>
        <w:rPr>
          <w:rFonts w:ascii="Arial" w:hAnsi="Arial" w:cs="Arial"/>
          <w:b/>
          <w:i/>
          <w:szCs w:val="22"/>
        </w:rPr>
      </w:pPr>
      <w:r w:rsidRPr="00FC432C">
        <w:rPr>
          <w:rFonts w:ascii="Arial" w:eastAsia="MS Mincho" w:hAnsi="Arial" w:cs="Arial"/>
          <w:szCs w:val="22"/>
        </w:rPr>
        <w:t>………………………………………………………………..</w:t>
      </w:r>
    </w:p>
    <w:p w14:paraId="1FD343E1" w14:textId="77777777" w:rsidR="000F4218" w:rsidRDefault="000F4218" w:rsidP="000F4218">
      <w:pPr>
        <w:ind w:left="3540"/>
        <w:jc w:val="center"/>
        <w:rPr>
          <w:rFonts w:ascii="Arial" w:hAnsi="Arial" w:cs="Arial"/>
          <w:b/>
          <w:i/>
          <w:sz w:val="20"/>
          <w:szCs w:val="22"/>
        </w:rPr>
      </w:pPr>
      <w:r w:rsidRPr="00FC432C">
        <w:rPr>
          <w:rFonts w:ascii="Arial" w:hAnsi="Arial" w:cs="Arial"/>
          <w:b/>
          <w:i/>
          <w:sz w:val="20"/>
          <w:szCs w:val="22"/>
        </w:rPr>
        <w:t>podpis i pieczęć osoby upoważnionej do reprezentowania firmy</w:t>
      </w:r>
    </w:p>
    <w:p w14:paraId="5249FCB8" w14:textId="77777777" w:rsidR="000F4218" w:rsidRPr="00FC432C" w:rsidRDefault="000F4218" w:rsidP="000F4218">
      <w:pPr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7B71021F" w14:textId="77777777" w:rsidR="000F4218" w:rsidRPr="00FC432C" w:rsidRDefault="000F4218" w:rsidP="000F4218">
      <w:pPr>
        <w:jc w:val="both"/>
        <w:rPr>
          <w:rFonts w:ascii="Arial" w:hAnsi="Arial" w:cs="Arial"/>
          <w:b/>
          <w:sz w:val="20"/>
          <w:szCs w:val="22"/>
          <w:u w:val="single"/>
        </w:rPr>
      </w:pPr>
      <w:r w:rsidRPr="00FC432C">
        <w:rPr>
          <w:rFonts w:ascii="Arial" w:hAnsi="Arial" w:cs="Arial"/>
          <w:b/>
          <w:sz w:val="20"/>
          <w:szCs w:val="22"/>
          <w:u w:val="single"/>
        </w:rPr>
        <w:t>Załączniki do oferty:</w:t>
      </w:r>
    </w:p>
    <w:p w14:paraId="396B52F4" w14:textId="77777777" w:rsidR="000F4218" w:rsidRPr="00FC432C" w:rsidRDefault="000F4218" w:rsidP="000F4218">
      <w:pPr>
        <w:jc w:val="both"/>
        <w:rPr>
          <w:rFonts w:ascii="Arial" w:hAnsi="Arial" w:cs="Arial"/>
          <w:sz w:val="20"/>
          <w:szCs w:val="22"/>
        </w:rPr>
      </w:pPr>
    </w:p>
    <w:p w14:paraId="655A1F7F" w14:textId="77777777" w:rsidR="000F4218" w:rsidRPr="00FC432C" w:rsidRDefault="000F4218" w:rsidP="000F4218">
      <w:pPr>
        <w:jc w:val="both"/>
        <w:rPr>
          <w:rFonts w:ascii="Arial" w:eastAsia="MS Mincho" w:hAnsi="Arial" w:cs="Arial"/>
          <w:iCs/>
          <w:sz w:val="20"/>
          <w:szCs w:val="20"/>
        </w:rPr>
      </w:pPr>
      <w:r w:rsidRPr="00FC432C">
        <w:rPr>
          <w:rFonts w:ascii="Arial" w:eastAsia="MS Mincho" w:hAnsi="Arial" w:cs="Arial"/>
          <w:sz w:val="20"/>
          <w:szCs w:val="22"/>
        </w:rPr>
        <w:t xml:space="preserve">Nr …..  -  </w:t>
      </w:r>
      <w:r w:rsidRPr="00FC432C">
        <w:rPr>
          <w:rFonts w:ascii="Arial" w:hAnsi="Arial" w:cs="Arial"/>
          <w:sz w:val="20"/>
          <w:szCs w:val="20"/>
        </w:rPr>
        <w:t>Oświadczenie o spełnianiu warunków udziału w postępowaniu</w:t>
      </w:r>
      <w:r w:rsidRPr="00FC432C">
        <w:rPr>
          <w:rFonts w:ascii="Arial" w:eastAsia="MS Mincho" w:hAnsi="Arial" w:cs="Arial"/>
          <w:i/>
          <w:sz w:val="20"/>
          <w:szCs w:val="20"/>
        </w:rPr>
        <w:t xml:space="preserve">               </w:t>
      </w:r>
      <w:r w:rsidRPr="00FC432C">
        <w:rPr>
          <w:rFonts w:ascii="Arial" w:hAnsi="Arial" w:cs="Arial"/>
          <w:iCs/>
          <w:sz w:val="20"/>
          <w:szCs w:val="20"/>
        </w:rPr>
        <w:t xml:space="preserve">- </w:t>
      </w:r>
      <w:r w:rsidRPr="00FC432C">
        <w:rPr>
          <w:rFonts w:ascii="Arial" w:eastAsia="MS Mincho" w:hAnsi="Arial" w:cs="Arial"/>
          <w:iCs/>
          <w:sz w:val="20"/>
          <w:szCs w:val="20"/>
        </w:rPr>
        <w:t>załącznik nr 3A OWZ</w:t>
      </w:r>
    </w:p>
    <w:p w14:paraId="4D774891" w14:textId="77777777" w:rsidR="000F4218" w:rsidRPr="00FC432C" w:rsidRDefault="000F4218" w:rsidP="000F4218">
      <w:pPr>
        <w:jc w:val="both"/>
        <w:rPr>
          <w:rFonts w:ascii="Arial" w:eastAsia="MS Mincho" w:hAnsi="Arial" w:cs="Arial"/>
          <w:iCs/>
          <w:sz w:val="20"/>
          <w:szCs w:val="20"/>
        </w:rPr>
      </w:pPr>
      <w:r w:rsidRPr="00FC432C">
        <w:rPr>
          <w:rFonts w:ascii="Arial" w:eastAsia="MS Mincho" w:hAnsi="Arial" w:cs="Arial"/>
          <w:iCs/>
          <w:sz w:val="20"/>
          <w:szCs w:val="20"/>
        </w:rPr>
        <w:t xml:space="preserve">Nr ...... -  </w:t>
      </w:r>
      <w:r w:rsidRPr="00FC432C">
        <w:rPr>
          <w:rFonts w:ascii="Arial" w:hAnsi="Arial" w:cs="Arial"/>
          <w:sz w:val="20"/>
          <w:szCs w:val="20"/>
        </w:rPr>
        <w:t>Oświadczenie o braku podstaw do wykluczenia</w:t>
      </w:r>
      <w:r w:rsidRPr="00FC432C">
        <w:rPr>
          <w:rFonts w:ascii="Arial" w:eastAsia="MS Mincho" w:hAnsi="Arial" w:cs="Arial"/>
          <w:iCs/>
          <w:sz w:val="20"/>
          <w:szCs w:val="20"/>
        </w:rPr>
        <w:t xml:space="preserve">                                       - załącznik nr 3B OWZ</w:t>
      </w:r>
    </w:p>
    <w:p w14:paraId="7427BF0F" w14:textId="77777777" w:rsidR="000F4218" w:rsidRPr="00FC432C" w:rsidRDefault="000F4218" w:rsidP="000F4218">
      <w:pPr>
        <w:autoSpaceDE w:val="0"/>
        <w:spacing w:after="120"/>
        <w:ind w:left="11"/>
        <w:jc w:val="both"/>
        <w:rPr>
          <w:b/>
          <w:sz w:val="20"/>
          <w:szCs w:val="20"/>
          <w:u w:val="single"/>
        </w:rPr>
      </w:pPr>
      <w:r w:rsidRPr="00FC432C">
        <w:rPr>
          <w:rFonts w:ascii="Arial" w:hAnsi="Arial" w:cs="Arial"/>
          <w:sz w:val="20"/>
          <w:szCs w:val="22"/>
        </w:rPr>
        <w:t xml:space="preserve">Nr…… -  </w:t>
      </w:r>
      <w:r w:rsidRPr="00FC432C">
        <w:rPr>
          <w:rFonts w:ascii="Arial" w:eastAsia="MS Mincho" w:hAnsi="Arial" w:cs="Arial"/>
          <w:iCs/>
          <w:sz w:val="20"/>
          <w:szCs w:val="20"/>
        </w:rPr>
        <w:t>A</w:t>
      </w:r>
      <w:r w:rsidRPr="00FC432C">
        <w:rPr>
          <w:rFonts w:ascii="Arial" w:eastAsia="MS Mincho" w:hAnsi="Arial" w:cs="Arial"/>
          <w:sz w:val="20"/>
          <w:szCs w:val="20"/>
        </w:rPr>
        <w:t>kceptowana specyfikacja techniczna samochodu                                  - załącznik nr 5 OWZ</w:t>
      </w:r>
    </w:p>
    <w:p w14:paraId="3F0B14CC" w14:textId="05803DAA" w:rsidR="000F4218" w:rsidRPr="000F4218" w:rsidRDefault="000F4218" w:rsidP="000F4218">
      <w:pPr>
        <w:pStyle w:val="Tekstpodstawowy32"/>
        <w:spacing w:line="360" w:lineRule="auto"/>
        <w:rPr>
          <w:rFonts w:ascii="Arial" w:hAnsi="Arial" w:cs="Arial"/>
          <w:sz w:val="20"/>
          <w:szCs w:val="22"/>
        </w:rPr>
      </w:pPr>
      <w:r w:rsidRPr="00FC432C">
        <w:rPr>
          <w:rFonts w:ascii="Arial" w:hAnsi="Arial" w:cs="Arial"/>
          <w:sz w:val="20"/>
          <w:szCs w:val="22"/>
        </w:rPr>
        <w:t>(inne )………................................</w:t>
      </w:r>
    </w:p>
    <w:p w14:paraId="1BD9E9CC" w14:textId="77777777" w:rsidR="000F4218" w:rsidRDefault="000F4218" w:rsidP="000F4218">
      <w:pPr>
        <w:suppressAutoHyphens w:val="0"/>
        <w:spacing w:after="120"/>
        <w:jc w:val="both"/>
        <w:rPr>
          <w:rFonts w:ascii="Arial" w:eastAsia="Calibri" w:hAnsi="Arial" w:cs="Arial"/>
          <w:i/>
          <w:iCs/>
          <w:sz w:val="16"/>
          <w:szCs w:val="16"/>
          <w:vertAlign w:val="superscript"/>
          <w:lang w:eastAsia="en-US"/>
        </w:rPr>
      </w:pPr>
    </w:p>
    <w:p w14:paraId="2729B113" w14:textId="11EAFEF8" w:rsidR="000F4218" w:rsidRPr="00850073" w:rsidRDefault="000F4218" w:rsidP="000F4218">
      <w:pPr>
        <w:suppressAutoHyphens w:val="0"/>
        <w:spacing w:after="12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850073">
        <w:rPr>
          <w:rFonts w:ascii="Arial" w:eastAsia="Calibri" w:hAnsi="Arial" w:cs="Arial"/>
          <w:i/>
          <w:iCs/>
          <w:sz w:val="16"/>
          <w:szCs w:val="16"/>
          <w:vertAlign w:val="superscript"/>
          <w:lang w:eastAsia="en-US"/>
        </w:rPr>
        <w:t xml:space="preserve">1) </w:t>
      </w:r>
      <w:r w:rsidRPr="00850073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7AED03" w14:textId="77777777" w:rsidR="000F4218" w:rsidRPr="00850073" w:rsidRDefault="000F4218" w:rsidP="000F4218">
      <w:pPr>
        <w:suppressAutoHyphens w:val="0"/>
        <w:spacing w:after="120" w:line="276" w:lineRule="auto"/>
        <w:ind w:left="142" w:hanging="142"/>
        <w:jc w:val="both"/>
        <w:rPr>
          <w:rFonts w:ascii="Arial" w:eastAsia="Calibri" w:hAnsi="Arial" w:cs="Arial"/>
          <w:i/>
          <w:iCs/>
          <w:sz w:val="16"/>
          <w:szCs w:val="16"/>
          <w:lang w:eastAsia="pl-PL"/>
        </w:rPr>
      </w:pPr>
      <w:r w:rsidRPr="00850073">
        <w:rPr>
          <w:rFonts w:ascii="Arial" w:eastAsia="Calibri" w:hAnsi="Arial" w:cs="Arial"/>
          <w:i/>
          <w:iCs/>
          <w:sz w:val="16"/>
          <w:szCs w:val="16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eastAsia="Calibri" w:hAnsi="Arial" w:cs="Arial"/>
          <w:i/>
          <w:iCs/>
          <w:sz w:val="16"/>
          <w:szCs w:val="16"/>
          <w:lang w:eastAsia="pl-PL"/>
        </w:rPr>
        <w:t>W</w:t>
      </w:r>
      <w:r w:rsidRPr="00850073">
        <w:rPr>
          <w:rFonts w:ascii="Arial" w:eastAsia="Calibri" w:hAnsi="Arial" w:cs="Arial"/>
          <w:i/>
          <w:iCs/>
          <w:sz w:val="16"/>
          <w:szCs w:val="16"/>
          <w:lang w:eastAsia="pl-PL"/>
        </w:rPr>
        <w:t>ykonawca nie składa (usunięcie treści oświadczenia np. przez jego wykreślenie</w:t>
      </w:r>
      <w:r>
        <w:rPr>
          <w:rFonts w:ascii="Arial" w:eastAsia="Calibri" w:hAnsi="Arial" w:cs="Arial"/>
          <w:i/>
          <w:iCs/>
          <w:sz w:val="16"/>
          <w:szCs w:val="16"/>
          <w:lang w:eastAsia="pl-PL"/>
        </w:rPr>
        <w:t>)</w:t>
      </w:r>
      <w:r w:rsidRPr="00850073">
        <w:rPr>
          <w:rFonts w:ascii="Arial" w:eastAsia="Calibri" w:hAnsi="Arial" w:cs="Arial"/>
          <w:i/>
          <w:iCs/>
          <w:sz w:val="16"/>
          <w:szCs w:val="16"/>
          <w:lang w:eastAsia="pl-PL"/>
        </w:rPr>
        <w:t>.</w:t>
      </w:r>
    </w:p>
    <w:p w14:paraId="57E34E07" w14:textId="77777777" w:rsidR="000F4218" w:rsidRDefault="000F4218" w:rsidP="000F4218">
      <w:pPr>
        <w:suppressAutoHyphens w:val="0"/>
        <w:spacing w:after="12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46353663" w14:textId="77777777" w:rsidR="000F4218" w:rsidRPr="00A3407A" w:rsidRDefault="000F4218" w:rsidP="000F4218">
      <w:pPr>
        <w:jc w:val="both"/>
        <w:rPr>
          <w:rFonts w:ascii="Arial" w:hAnsi="Arial" w:cs="Arial"/>
          <w:color w:val="0000FF"/>
          <w:sz w:val="20"/>
          <w:szCs w:val="22"/>
        </w:rPr>
      </w:pPr>
    </w:p>
    <w:p w14:paraId="6A6D516D" w14:textId="77777777" w:rsidR="00C510BE" w:rsidRDefault="00C510BE"/>
    <w:sectPr w:rsidR="00C510BE" w:rsidSect="000F4218">
      <w:headerReference w:type="default" r:id="rId7"/>
      <w:footerReference w:type="default" r:id="rId8"/>
      <w:pgSz w:w="11906" w:h="16838"/>
      <w:pgMar w:top="709" w:right="991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6ADE" w14:textId="77777777" w:rsidR="000F4218" w:rsidRDefault="000F4218" w:rsidP="000F4218">
      <w:r>
        <w:separator/>
      </w:r>
    </w:p>
  </w:endnote>
  <w:endnote w:type="continuationSeparator" w:id="0">
    <w:p w14:paraId="0DBB6450" w14:textId="77777777" w:rsidR="000F4218" w:rsidRDefault="000F4218" w:rsidP="000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842230"/>
      <w:docPartObj>
        <w:docPartGallery w:val="Page Numbers (Bottom of Page)"/>
        <w:docPartUnique/>
      </w:docPartObj>
    </w:sdtPr>
    <w:sdtContent>
      <w:p w14:paraId="6E91927B" w14:textId="56907362" w:rsidR="000F4218" w:rsidRDefault="000F42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3A600" w14:textId="77777777" w:rsidR="000F4218" w:rsidRDefault="000F4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E7A2" w14:textId="77777777" w:rsidR="000F4218" w:rsidRDefault="000F4218" w:rsidP="000F4218">
      <w:r>
        <w:separator/>
      </w:r>
    </w:p>
  </w:footnote>
  <w:footnote w:type="continuationSeparator" w:id="0">
    <w:p w14:paraId="4233D1A9" w14:textId="77777777" w:rsidR="000F4218" w:rsidRDefault="000F4218" w:rsidP="000F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6B4C" w14:textId="79AA2D30" w:rsidR="000F4218" w:rsidRPr="000F4218" w:rsidRDefault="000F4218" w:rsidP="000F4218">
    <w:pPr>
      <w:ind w:left="6381"/>
      <w:rPr>
        <w:rFonts w:ascii="Arial" w:hAnsi="Arial"/>
        <w:sz w:val="18"/>
        <w:szCs w:val="18"/>
      </w:rPr>
    </w:pPr>
    <w:r w:rsidRPr="000F4218">
      <w:rPr>
        <w:rFonts w:ascii="Arial" w:hAnsi="Arial"/>
        <w:sz w:val="18"/>
        <w:szCs w:val="18"/>
      </w:rPr>
      <w:t xml:space="preserve">         </w:t>
    </w:r>
    <w:r>
      <w:rPr>
        <w:rFonts w:ascii="Arial" w:hAnsi="Arial"/>
        <w:sz w:val="18"/>
        <w:szCs w:val="18"/>
      </w:rPr>
      <w:t xml:space="preserve">                    </w:t>
    </w:r>
    <w:r w:rsidRPr="000F4218">
      <w:rPr>
        <w:rFonts w:ascii="Arial" w:hAnsi="Arial"/>
        <w:sz w:val="18"/>
        <w:szCs w:val="18"/>
      </w:rPr>
      <w:t xml:space="preserve"> Załącznik nr </w:t>
    </w:r>
    <w:r>
      <w:rPr>
        <w:rFonts w:ascii="Arial" w:hAnsi="Arial"/>
        <w:sz w:val="18"/>
        <w:szCs w:val="18"/>
      </w:rPr>
      <w:t>1</w:t>
    </w:r>
    <w:r w:rsidRPr="000F4218">
      <w:rPr>
        <w:rFonts w:ascii="Arial" w:hAnsi="Arial"/>
        <w:sz w:val="18"/>
        <w:szCs w:val="18"/>
      </w:rPr>
      <w:t xml:space="preserve"> do OWZ</w:t>
    </w:r>
  </w:p>
  <w:p w14:paraId="3A2517BB" w14:textId="17920640" w:rsidR="000F4218" w:rsidRPr="000F4218" w:rsidRDefault="000F4218" w:rsidP="000F4218">
    <w:pPr>
      <w:ind w:left="6381"/>
      <w:rPr>
        <w:sz w:val="18"/>
        <w:szCs w:val="18"/>
      </w:rPr>
    </w:pPr>
    <w:r w:rsidRPr="000F4218">
      <w:rPr>
        <w:rFonts w:ascii="Arial" w:hAnsi="Arial"/>
        <w:sz w:val="18"/>
        <w:szCs w:val="18"/>
      </w:rPr>
      <w:t xml:space="preserve">  </w:t>
    </w:r>
    <w:r>
      <w:rPr>
        <w:rFonts w:ascii="Arial" w:hAnsi="Arial"/>
        <w:sz w:val="18"/>
        <w:szCs w:val="18"/>
      </w:rPr>
      <w:t xml:space="preserve">                 </w:t>
    </w:r>
    <w:r w:rsidRPr="000F4218">
      <w:rPr>
        <w:rFonts w:ascii="Arial" w:hAnsi="Arial"/>
        <w:sz w:val="18"/>
        <w:szCs w:val="18"/>
      </w:rPr>
      <w:t xml:space="preserve"> dot. przetargu EP Z/11/S/2020</w:t>
    </w:r>
  </w:p>
  <w:p w14:paraId="77BD8D47" w14:textId="77777777" w:rsidR="000F4218" w:rsidRDefault="000F4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6CB84230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Times New Roman" w:hint="default"/>
        <w:color w:val="auto"/>
        <w:sz w:val="20"/>
        <w:szCs w:val="22"/>
      </w:rPr>
    </w:lvl>
  </w:abstractNum>
  <w:abstractNum w:abstractNumId="1" w15:restartNumberingAfterBreak="0">
    <w:nsid w:val="0000000B"/>
    <w:multiLevelType w:val="multilevel"/>
    <w:tmpl w:val="2976E42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mallCaps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smallCaps/>
        <w:color w:val="8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smallCaps/>
        <w:color w:val="8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mallCaps/>
        <w:color w:val="8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mallCaps/>
        <w:color w:val="8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mallCaps/>
        <w:color w:val="8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mallCaps/>
        <w:color w:val="8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mallCaps/>
        <w:color w:val="800000"/>
        <w:sz w:val="20"/>
        <w:szCs w:val="24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2"/>
      </w:rPr>
    </w:lvl>
  </w:abstractNum>
  <w:abstractNum w:abstractNumId="4" w15:restartNumberingAfterBreak="0">
    <w:nsid w:val="0000000F"/>
    <w:multiLevelType w:val="singleLevel"/>
    <w:tmpl w:val="0000000F"/>
    <w:name w:val="WW8Num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27"/>
    <w:rsid w:val="000F4218"/>
    <w:rsid w:val="00C510BE"/>
    <w:rsid w:val="00D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1E512"/>
  <w15:chartTrackingRefBased/>
  <w15:docId w15:val="{5B5FF9AE-BD3B-45C1-8FE4-8F055F3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4218"/>
    <w:pPr>
      <w:keepNext/>
      <w:numPr>
        <w:numId w:val="7"/>
      </w:numPr>
      <w:jc w:val="both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F4218"/>
    <w:pPr>
      <w:keepNext/>
      <w:jc w:val="center"/>
      <w:outlineLvl w:val="2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42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F4218"/>
    <w:rPr>
      <w:rFonts w:ascii="Arial" w:eastAsia="Times New Roman" w:hAnsi="Arial" w:cs="Arial"/>
      <w:b/>
      <w:sz w:val="28"/>
      <w:szCs w:val="24"/>
      <w:lang w:eastAsia="ar-SA"/>
    </w:rPr>
  </w:style>
  <w:style w:type="character" w:customStyle="1" w:styleId="Odwoaniedokomentarza3">
    <w:name w:val="Odwołanie do komentarza3"/>
    <w:rsid w:val="000F421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0F421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42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0F4218"/>
    <w:pPr>
      <w:jc w:val="both"/>
    </w:pPr>
    <w:rPr>
      <w:szCs w:val="20"/>
    </w:rPr>
  </w:style>
  <w:style w:type="paragraph" w:customStyle="1" w:styleId="Tekstpodstawowy25">
    <w:name w:val="Tekst podstawowy 25"/>
    <w:basedOn w:val="Normalny"/>
    <w:rsid w:val="000F4218"/>
    <w:pPr>
      <w:ind w:left="40"/>
    </w:pPr>
    <w:rPr>
      <w:szCs w:val="20"/>
    </w:rPr>
  </w:style>
  <w:style w:type="paragraph" w:customStyle="1" w:styleId="Zwykytekst2">
    <w:name w:val="Zwykły tekst2"/>
    <w:basedOn w:val="Normalny"/>
    <w:rsid w:val="000F4218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0F4218"/>
    <w:rPr>
      <w:sz w:val="20"/>
      <w:szCs w:val="20"/>
    </w:rPr>
  </w:style>
  <w:style w:type="paragraph" w:customStyle="1" w:styleId="Tekstpodstawowy31">
    <w:name w:val="Tekst podstawowy 31"/>
    <w:basedOn w:val="Normalny"/>
    <w:rsid w:val="000F4218"/>
    <w:pPr>
      <w:widowControl w:val="0"/>
      <w:tabs>
        <w:tab w:val="right" w:leader="dot" w:pos="9356"/>
      </w:tabs>
      <w:spacing w:after="120"/>
      <w:jc w:val="both"/>
    </w:pPr>
    <w:rPr>
      <w:sz w:val="22"/>
      <w:szCs w:val="22"/>
    </w:rPr>
  </w:style>
  <w:style w:type="paragraph" w:customStyle="1" w:styleId="Zwykytekst4">
    <w:name w:val="Zwykły tekst4"/>
    <w:basedOn w:val="Normalny"/>
    <w:rsid w:val="000F421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4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4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2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AGrochowalska</dc:creator>
  <cp:keywords/>
  <dc:description/>
  <cp:lastModifiedBy>AGrochowalska</cp:lastModifiedBy>
  <cp:revision>2</cp:revision>
  <dcterms:created xsi:type="dcterms:W3CDTF">2020-08-31T08:43:00Z</dcterms:created>
  <dcterms:modified xsi:type="dcterms:W3CDTF">2020-08-31T08:47:00Z</dcterms:modified>
</cp:coreProperties>
</file>